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黑河流域张掖盆地关键水文变量的模拟结果数据集（1990-2012）</w:t>
      </w:r>
    </w:p>
    <w:p>
      <w:r>
        <w:rPr>
          <w:sz w:val="22"/>
        </w:rPr>
        <w:t>英文标题：Data set of simulation results of key hydrological variables in Zhangye basin of Heihe River Basin (1990-2012)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本项目基于美国USGS的GSFLOW模型对黑河中游张掖盆地进行地表-地下水耦合模拟的工作。模拟的时空范围及精度如下：</w:t>
        <w:br/>
        <w:t>模拟期：1990-2012年；</w:t>
        <w:br/>
        <w:t>模拟步长：逐日；</w:t>
        <w:br/>
        <w:t>模拟的空间范围：张掖盆地；</w:t>
        <w:br/>
        <w:t>模拟的空间精度：地下部分为1km×1km网格（5层，每层网格总数为150×172=25800，其中活动网格9106）；地表部分以水文响应单元（HRU）为基本计算单元（总计588个，每个HRU面积几平方公里到几十平方公里不等）。</w:t>
        <w:br/>
        <w:t>数据包括：地表入渗量、实际蒸散发、平均土壤含水量、地表地下水交换量、浅层地下水水位、正义峡日流量模拟值、正义峡月流量模拟值、地下水抽取量、河道引水量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土壤含水量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下渗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张掖盆地</w:t>
        <w:br/>
      </w:r>
      <w:r>
        <w:rPr>
          <w:sz w:val="22"/>
        </w:rPr>
        <w:t>时间关键词：</w:t>
      </w:r>
      <w:r>
        <w:rPr>
          <w:sz w:val="22"/>
        </w:rPr>
        <w:t>1990-2012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2.投影：32647</w:t>
      </w:r>
    </w:p>
    <w:p>
      <w:pPr>
        <w:ind w:left="432"/>
      </w:pPr>
      <w:r>
        <w:rPr>
          <w:sz w:val="22"/>
        </w:rPr>
        <w:t>3.文件大小：149.0MB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南：38.446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1990-07-27 03:40:00+00:00</w:t>
      </w:r>
      <w:r>
        <w:rPr>
          <w:sz w:val="22"/>
        </w:rPr>
        <w:t>--</w:t>
      </w:r>
      <w:r>
        <w:rPr>
          <w:sz w:val="22"/>
        </w:rPr>
        <w:t>2013-07-11 16:40:00+00:00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郑一. 黑河流域张掖盆地关键水文变量的模拟结果数据集（1990-2012）DOI:10.3972/heihe.070.2014.db, CSTR:18406.11.heihe.070.2014.db, </w:t>
      </w:r>
      <w:r>
        <w:t>2015</w:t>
      </w:r>
      <w:r>
        <w:t>.[</w:t>
      </w:r>
      <w:r>
        <w:t xml:space="preserve">ZHENG  Yi. Data set of simulation results of key hydrological variables in Zhangye basin of Heihe River Basin (1990-2012)DOI:10.3972/heihe.070.2014.db, CSTR:18406.11.heihe.070.2014.db,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Wu, B., Zheng, Y.*, Tian, Y., Wu, X., Yao, Y., Han, F., Liu, J., Zheng, C. (2014). Systematic assessment of the uncertainty in integrated surface water-groundwater modeling based on the probabilistic collocation method, Water Resources Research., 50, 5848–5865, doi:10.1002/2014WR015366.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黑河流域地表－地下水耦合模拟的不确定性问题研究(91125021)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郑一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yizheng@pku.edu.cn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