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黑河生态水文遥感试验：非均匀下垫面地表蒸散发的多尺度观测试验-通量观测矩阵数据集（3号点大孔径闪烁仪）</w:t>
      </w:r>
    </w:p>
    <w:p>
      <w:r>
        <w:rPr>
          <w:sz w:val="22"/>
        </w:rPr>
        <w:t>英文标题：HiWATER: Dataset of flux observation matrix (NO.3 large aperture scintillometer)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3号点的大孔径闪烁仪观测数据。3号点有两台型号分别为BLS900和Kipp&amp;zonen的大孔径闪烁仪，北端为BLS900_3的接收端和Kipp&amp;zonen的发射端，南端为BLS900_3的发射端和Kipp&amp;zonen的接收端，其观测时间分别为2012年6月6日至2012年9月20日和2012年6月19日至2012年9月20日。站点北端位于甘肃省张掖市盈科灌区农田内，站点南端位于大满灌区农田内，下垫面包含玉米地、大棚和村庄，主要是玉米地。3号塔北端的经纬度是100.3733E, 38.8834N，南端的经纬度是100.3722E, 38.85553N，海拔1552.75m。大孔径闪烁仪的有效高度33.45m，光径长度是3111m,采样频率为1min。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关于发布数据的两点说明：（1）3号点LAS数据以BLS900_3为主，缺失时刻由Kipp&amp;zonen补充，两者都缺失则以-6999标记。（2）数据表头：Date/Time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2012-06-06至2012-09-20</w:t>
      </w:r>
      <w:r>
        <w:t xml:space="preserve">, </w:t>
      </w:r>
      <w:r>
        <w:rPr>
          <w:sz w:val="22"/>
        </w:rPr>
        <w:t>2012-06-19至2012-09-20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2012-06-16 07:39:00+00:00</w:t>
      </w:r>
      <w:r>
        <w:rPr>
          <w:sz w:val="22"/>
        </w:rPr>
        <w:t>--</w:t>
      </w:r>
      <w:r>
        <w:rPr>
          <w:sz w:val="22"/>
        </w:rPr>
        <w:t>2012-09-30 07:39:00+00:00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黑河生态水文遥感试验：非均匀下垫面地表蒸散发的多尺度观测试验-通量观测矩阵数据集（3号点大孔径闪烁仪）DOI:10.3972/hiwater.104.2013.db, CSTR:18406.11.hiwater.104.2013.db, </w:t>
      </w:r>
      <w:r>
        <w:t>2016</w:t>
      </w:r>
      <w:r>
        <w:t>.[</w:t>
      </w:r>
      <w:r>
        <w:t xml:space="preserve">LI Xin, LIU Shaomin, XU Ziwei. HiWATER: Dataset of flux observation matrix (NO.3 large aperture scintillometer) of the MUlti-Scale Observation EXperiment on Evapotranspiration over heterogeneous land surfaces 2012 (MUSOEXE-12)DOI:10.3972/hiwater.104.2013.db, CSTR:18406.11.hiwater.104.2013.db,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