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黑河流域河流分布数据集（2009）</w:t>
      </w:r>
    </w:p>
    <w:p>
      <w:r>
        <w:rPr>
          <w:sz w:val="22"/>
        </w:rPr>
        <w:t>英文标题：iver network dataset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数据概况：本套数据主要包括黑河流域内常年河、时令河、河道干河、地面干渠、地面支渠等水系状况，数据基准年为2009年。</w:t>
        <w:br/>
        <w:t>数据制备过程：根据1:10万地形图以及2009年的TM遥感影像数字化获得的。</w:t>
        <w:br/>
        <w:t>数据内容说明：数据主要有三个重要属性即河流等级（GRADE）、河流编码（GB）、河流名称（NAME_CH），其中河流分级是根据strahler分级方式进行的，干流最后的等级达到七级。</w:t>
        <w:br/>
        <w:t>河流编码是根据国家基础地理信息要素字典为标准的。采用基础地理信息要素数据字典标准。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3.文件大小：33.48MB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18:49:08+00:00</w:t>
      </w:r>
      <w:r>
        <w:rPr>
          <w:sz w:val="22"/>
        </w:rPr>
        <w:t>--</w:t>
      </w:r>
      <w:r>
        <w:rPr>
          <w:sz w:val="22"/>
        </w:rPr>
        <w:t>2018-11-28 18:49:08+00:00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国家基础地理信息中心. 黑河流域河流分布数据集（2009）</w:t>
      </w:r>
      <w:r>
        <w:t>2013</w:t>
      </w:r>
      <w:r>
        <w:t>.[</w:t>
      </w:r>
      <w:r>
        <w:t>National Basic Geographic Information Center. iver network dataset of the Heihe River Basin (2009)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