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黑河生态水文遥感试验：水文气象观测网数据集（混合林站涡动相关仪-2015）</w:t>
      </w:r>
    </w:p>
    <w:p>
      <w:r>
        <w:rPr>
          <w:sz w:val="22"/>
        </w:rPr>
        <w:t>英文标题：HiWATER: Dataset of hydrometeorological observation network (eddy covariance system of mixed forest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该数据集包含了2015年1月1日至2015年12月31日的黑河水文气象观测网下游混合林站的涡动相关仪观测数据。站点位于内蒙古额济纳旗四道桥，下垫面是胡杨与柽柳。观测点的经纬度是101.1335E, 41.9903N，海拔874 m。涡动相关仪的架高22m，采样频率是10Hz，超声朝向是正北向，超声风速温度仪（CSAT3）与CO2/H2O分析仪(4月22日前为Li7500，4月26日后为EC150)之间的距离是17cm/0cm（4月26日后）。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0.2m/s）。观测数据的平均周期为30分钟，一天48个数据，缺失数据标记为-6999。1月22日-2月11日由于采集器问题，数据出错；4月22日至4月26日由于仪器调换，数据缺失；6月5日至6月9日由于存储卡问题，数据缺失。仪器漂移等原因引起的可疑数据用红色字体标识。当存储卡存储数据出现问题导致10Hz数据缺失时(9.07-11.08)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3.文件大小：2.32MB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2015-01-09 00:00:00+00:00</w:t>
      </w:r>
      <w:r>
        <w:rPr>
          <w:sz w:val="22"/>
        </w:rPr>
        <w:t>--</w:t>
      </w:r>
      <w:r>
        <w:rPr>
          <w:sz w:val="22"/>
        </w:rPr>
        <w:t>2016-01-08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黑河生态水文遥感试验：水文气象观测网数据集（混合林站涡动相关仪-2015）DOI:10.3972/hiwater.301.2016.db, CSTR:18406.11.hiwater.301.2016.db,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mixed forest station, 2015)DOI:10.3972/hiwater.301.2016.db, CSTR:18406.11.hiwater.301.2016.db,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