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黑河生态水文遥感试验：水文气象观测网数据集（大满超级站涡动相关仪-2016）</w:t>
      </w:r>
    </w:p>
    <w:p>
      <w:r>
        <w:rPr>
          <w:sz w:val="22"/>
        </w:rPr>
        <w:t>英文标题：HiWATER: Dataset of Hydrometeorological observation network (eddy covariance system of Daman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该数据集包含了2016年1月1日至2016年12月31日的黑河水文气象观测网中游大满超级站涡动相关仪观测数据。站点位于甘肃省张掖市大满灌区内，下垫面是玉米。观测点的经纬度是100.37223E, 38.85551N，海拔1556.06m。涡动相关仪的架高4.5m，采样频率是10Hz，超声朝向是正北向，超声风速温度仪（CSAT3）与CO2/H2O分析仪（Li7500A）之间的距离是17cm。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3月3日-23日由于停电，4月17日-25日涡动系统的Li7500A进行标定，10月10日-24日和12月19日-31日采集器的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2016-01-14 16:00:00+00:00</w:t>
      </w:r>
      <w:r>
        <w:rPr>
          <w:sz w:val="22"/>
        </w:rPr>
        <w:t>--</w:t>
      </w:r>
      <w:r>
        <w:rPr>
          <w:sz w:val="22"/>
        </w:rPr>
        <w:t>2017-01-13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黑河生态水文遥感试验：水文气象观测网数据集（大满超级站涡动相关仪-2016）DOI:10.3972/hiwater.446.2017.db, CSTR:18406.11.hiwater.446.2017.db,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Daman Superstation, 2016)DOI:10.3972/hiwater.446.2017.db, CSTR:18406.11.hiwater.446.2017.db,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