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黑河综合遥感联合试验：预试验期阿柔加密观测区地基微波辐射计及地面实况观测数据集</w:t>
      </w:r>
    </w:p>
    <w:p>
      <w:r>
        <w:rPr>
          <w:sz w:val="22"/>
        </w:rPr>
        <w:t>英文标题：WATER: Dataset of the ground-based microwave radiometers and ground truth observations for soil freeze/thaw cycle in the A'rou foci experimental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10月19日-25日期间，在阿柔加密观测区天然草场开展了多频率、多极化、多角度的地基微波辐射计连续观测。包括X波段地基微波辐射计观测（2007年10月20日-25日），S波段地基微波辐射计观测（2007年10月20日-25日），K波段地基微波辐射计观测（2007年10月19日-24日），Ka波段地基微波辐射计观测（2007年10月20日-24日），主要观测目标为地表的冻融状态对微波亮温的影响。本数据可为发展和验证冻/融土的微波辐射传输正向模型和参数反演算法提供基础数据。</w:t>
        <w:br/>
        <w:t>地基微波辐射计的连续观测在阿柔样方1开展，地表类型为干枯状天然草地。地面实况观测数据包括自记观测和人工观测两部分：</w:t>
        <w:br/>
        <w:t>1）自记观测：温度探头获得的0cm、5cm、10cm、15cm和20cm土壤温度数据，观测时段为2007年10月21日-25日；TDR探头获得的浅层（0-5cm）、5cm、10cm、15cm及20cm土壤水分，观测时段从2007年10月19日-21日，两者观测时间步长均为5分钟；</w:t>
        <w:br/>
        <w:t>2）人工观测：包括手持式外红温度计测量的地表辐射温度；玻璃管温度计测量的0cm、5cm、10cm、15cm和20cm土壤温度；针式温度计测量的0-5cm平均土壤温度，测量时间步长为30分钟，观测时段为2007年10月19日-21日。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3.文件大小：180.4MB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2007-11-03 14:04:00+00:00</w:t>
      </w:r>
      <w:r>
        <w:rPr>
          <w:sz w:val="22"/>
        </w:rPr>
        <w:t>--</w:t>
      </w:r>
      <w:r>
        <w:rPr>
          <w:sz w:val="22"/>
        </w:rPr>
        <w:t>2007-11-09 14:05:00+00:00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王维真. 黑河综合遥感联合试验：预试验期阿柔加密观测区地基微波辐射计及地面实况观测数据集DOI:10.3972/water973.0001.db, CSTR:18406.11.water973.0001.db, </w:t>
      </w:r>
      <w:r>
        <w:t>2015</w:t>
      </w:r>
      <w:r>
        <w:t>.[</w:t>
      </w:r>
      <w:r>
        <w:t xml:space="preserve">Wang Weizhen. WATER: Dataset of the ground-based microwave radiometers and ground truth observations for soil freeze/thaw cycle in the A'rou foci experimental during the pre-observation periodDOI:10.3972/water973.0001.db, CSTR:18406.11.water973.0001.db,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王维真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weizhen@lzb.ac.cn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