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黑河综合遥感联合试验：阿柔加密观测区GPR探地雷达观测数据集（2008年3月-6月）</w:t>
      </w:r>
    </w:p>
    <w:p>
      <w:r>
        <w:rPr>
          <w:sz w:val="22"/>
        </w:rPr>
        <w:t>英文标题：WATER: Dateset of GPR (Ground Penetration Radar) observations in the A'rou foci experimental area from Mar to Jun 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本数据集主要包括2008年3月10日-6月19日期间在上游寒区水文试验区阿柔加密观测区展的探地雷达观测和TDR水分观测。本数据可为发展和验证利用GPR数据反演土壤水分及冻结深度提供基本的地面数据集。</w:t>
        <w:br/>
        <w:t>本数据集的观测时间，地点及内容如下：</w:t>
        <w:br/>
        <w:t>（1）2008 年3月10日，阿柔样方1，GPR</w:t>
        <w:br/>
        <w:t>（2）2008 年3月11日，阿柔样方2和3，GPR+TDR</w:t>
        <w:br/>
        <w:t>（3）2008 年3月12日， 阿柔样方1，GPR</w:t>
        <w:br/>
        <w:t>（4）2008 年3月14日，阿柔样方2 ，GPR</w:t>
        <w:br/>
        <w:t>（5）2008 年3月15日，阿柔样方1，GPR+TDR</w:t>
        <w:br/>
        <w:t>（6）2008 年3月16日，阿柔样带L6，GPR+TDR</w:t>
        <w:br/>
        <w:t>（7）2008 年3月17日，阿柔样带L6，GPR+TDR</w:t>
        <w:br/>
        <w:t>（8）2008 年3月18日， 阿柔样带L6， GPR+TDR</w:t>
        <w:br/>
        <w:t xml:space="preserve">（9）2008 年3月19日，阿柔样带L6，GPR+TDR </w:t>
        <w:br/>
        <w:t>（10）2008 年3月20日，阿柔样带L6，GPR</w:t>
        <w:br/>
        <w:t>（11）2008 年3月21日， 阿柔样方3 ，GPR+TDR</w:t>
        <w:br/>
        <w:t>（12）2008 年5月31日，阿柔样方1和3 ，GPR</w:t>
        <w:br/>
        <w:t>（13）2008 年6月20日， 阿柔样方1，GPR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探地雷达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2008-03-18</w:t>
      </w:r>
      <w:r>
        <w:t xml:space="preserve">, </w:t>
      </w:r>
      <w:r>
        <w:rPr>
          <w:sz w:val="22"/>
        </w:rPr>
        <w:t>2008-03-16</w:t>
      </w:r>
      <w:r>
        <w:t xml:space="preserve">, </w:t>
      </w:r>
      <w:r>
        <w:rPr>
          <w:sz w:val="22"/>
        </w:rPr>
        <w:t>2008-06-20</w:t>
      </w:r>
      <w:r>
        <w:t xml:space="preserve">, </w:t>
      </w:r>
      <w:r>
        <w:rPr>
          <w:sz w:val="22"/>
        </w:rPr>
        <w:t>2008-03-20</w:t>
      </w:r>
      <w:r>
        <w:t xml:space="preserve">, </w:t>
      </w:r>
      <w:r>
        <w:rPr>
          <w:sz w:val="22"/>
        </w:rPr>
        <w:t>2008-03-15</w:t>
      </w:r>
      <w:r>
        <w:t xml:space="preserve">, </w:t>
      </w:r>
      <w:r>
        <w:rPr>
          <w:sz w:val="22"/>
        </w:rPr>
        <w:t>2008-03-10</w:t>
      </w:r>
      <w:r>
        <w:t xml:space="preserve">, </w:t>
      </w:r>
      <w:r>
        <w:rPr>
          <w:sz w:val="22"/>
        </w:rPr>
        <w:t>2008-03-14</w:t>
      </w:r>
      <w:r>
        <w:t xml:space="preserve">, </w:t>
      </w:r>
      <w:r>
        <w:rPr>
          <w:sz w:val="22"/>
        </w:rPr>
        <w:t>2008-03-21</w:t>
      </w:r>
      <w:r>
        <w:t xml:space="preserve">, </w:t>
      </w:r>
      <w:r>
        <w:rPr>
          <w:sz w:val="22"/>
        </w:rPr>
        <w:t>2008-03-12</w:t>
      </w:r>
      <w:r>
        <w:t xml:space="preserve">, </w:t>
      </w:r>
      <w:r>
        <w:rPr>
          <w:sz w:val="22"/>
        </w:rPr>
        <w:t>2008-03-11</w:t>
      </w:r>
      <w:r>
        <w:t xml:space="preserve">, </w:t>
      </w:r>
      <w:r>
        <w:rPr>
          <w:sz w:val="22"/>
        </w:rPr>
        <w:t>2008-03-19</w:t>
      </w:r>
      <w:r>
        <w:t xml:space="preserve">, </w:t>
      </w:r>
      <w:r>
        <w:rPr>
          <w:sz w:val="22"/>
        </w:rPr>
        <w:t>2008-05-31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3.文件大小：871.9MB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2008-03-26 00:00:00+00:00</w:t>
      </w:r>
      <w:r>
        <w:rPr>
          <w:sz w:val="22"/>
        </w:rPr>
        <w:t>--</w:t>
      </w:r>
      <w:r>
        <w:rPr>
          <w:sz w:val="22"/>
        </w:rPr>
        <w:t>2008-07-06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晋锐. 黑河综合遥感联合试验：阿柔加密观测区GPR探地雷达观测数据集（2008年3月-6月）DOI:10.3972/water973.0023.db, CSTR:18406.11.water973.0023.db, </w:t>
      </w:r>
      <w:r>
        <w:t>2013</w:t>
      </w:r>
      <w:r>
        <w:t>.[</w:t>
      </w:r>
      <w:r>
        <w:t xml:space="preserve">WATER: Dateset of GPR (Ground Penetration Radar) observations in the A'rou foci experimental area from Mar to Jun , 2008DOI:10.3972/water973.0023.db, CSTR:18406.11.water973.0023.db,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