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黑河生态水文遥感试验：水文气象观测网数据集（四道桥超级站涡动相关仪-2015）</w:t>
      </w:r>
    </w:p>
    <w:p>
      <w:r>
        <w:rPr>
          <w:sz w:val="22"/>
        </w:rPr>
        <w:t>英文标题：HiWATER: Dataset of hydrometeorological observation network (eddy covariance system of Sidaoqiao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m。涡动相关仪的架高8m，采样频率是10Hz，超声朝向是正北向，超声风速温度仪（CSAT3）与CO2/H2O分析仪（Li7500A，4月25日后为Li7500）之间的距离是15cm。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22-25日由于涡动系统的Li7500进行标定，数据缺失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00:00:00+00:00</w:t>
      </w:r>
      <w:r>
        <w:rPr>
          <w:sz w:val="22"/>
        </w:rPr>
        <w:t>--</w:t>
      </w:r>
      <w:r>
        <w:rPr>
          <w:sz w:val="22"/>
        </w:rPr>
        <w:t>2016-01-12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黑河生态水文遥感试验：水文气象观测网数据集（四道桥超级站涡动相关仪-2015）DOI:10.3972/hiwater.304.2016.db, CSTR:18406.11.hiwater.304.2016.db,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2015)DOI:10.3972/hiwater.304.2016.db, CSTR:18406.11.hiwater.304.2016.db,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