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黑河生态水文遥感试验：黑河流域中游核心试验区植被高度产品（2012年7月19日）</w:t>
      </w:r>
    </w:p>
    <w:p>
      <w:r>
        <w:rPr>
          <w:sz w:val="22"/>
        </w:rPr>
        <w:t>英文标题：HiWATER: Vegetation Height product in the middle of the Heihe River Basin on July. 19,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2012年7月19日，在黑河中游的核心试验区获取了机载激光LIDAR数据，可以提供高空间分辨率（米级）和高精度（20cm)的地表高程信息。 通过对机载激光雷达数据处理分别生成了DEM，DSM和点云密度图，在此基础上将DSM与DEM直接相减，得到黑河流域中游核心试验区植被高度产品，产品总体精度为88%。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02:48:52+00:00</w:t>
      </w:r>
      <w:r>
        <w:rPr>
          <w:sz w:val="22"/>
        </w:rPr>
        <w:t>--</w:t>
      </w:r>
      <w:r>
        <w:rPr>
          <w:sz w:val="22"/>
        </w:rPr>
        <w:t>2018-11-23 02:48:52+00:00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黑河生态水文遥感试验：黑河流域中游核心试验区植被高度产品（2012年7月19日）DOI:10.3972/hiwater.172.2014.db, CSTR:18406.11.hiwater.172.2014.db, </w:t>
      </w:r>
      <w:r>
        <w:t>2017</w:t>
      </w:r>
      <w:r>
        <w:t>.[</w:t>
      </w:r>
      <w:r>
        <w:t xml:space="preserve">Wen Jianguang. HiWATER: Vegetation Height product in the middle of the Heihe River Basin on July. 19, 2012DOI:10.3972/hiwater.172.2014.db, CSTR:18406.11.hiwater.172.2014.db,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