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黑河流域大冬树垭口观测站风吹雪数据（2014）</w:t>
      </w:r>
    </w:p>
    <w:p>
      <w:r>
        <w:rPr>
          <w:sz w:val="22"/>
        </w:rPr>
        <w:t>英文标题：Wind snow data of dadongshuyakou observation station in Heihe River basin (2014)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该数据包括大冬树垭口观测站（东经100度14分28秒，北纬38度00分58秒）2013年12月17日至2014年7月9日期间风吹雪事件过程中收集的吹雪通量沿高度的分布。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积雪</w:t>
      </w:r>
      <w:r>
        <w:t>,</w:t>
      </w:r>
      <w:r>
        <w:rPr>
          <w:sz w:val="22"/>
        </w:rPr>
        <w:t>积雪</w:t>
        <w:br/>
      </w:r>
      <w:r>
        <w:rPr>
          <w:sz w:val="22"/>
        </w:rPr>
        <w:t>学科关键词：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大冬树山垭口</w:t>
        <w:br/>
      </w:r>
      <w:r>
        <w:rPr>
          <w:sz w:val="22"/>
        </w:rPr>
        <w:t>时间关键词：</w:t>
      </w:r>
      <w:r>
        <w:rPr>
          <w:sz w:val="22"/>
        </w:rPr>
        <w:t>2014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1.比例尺：1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3.文件大小：1.5MB</w:t>
      </w:r>
    </w:p>
    <w:p>
      <w:pPr>
        <w:ind w:left="432"/>
      </w:pPr>
      <w:r>
        <w:rPr>
          <w:sz w:val="22"/>
        </w:rPr>
        <w:t>4.数据格式：dat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北：38.0149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西：100.2426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东：100.2426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南：38.0149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2013-12-28 09:04:00+00:00</w:t>
      </w:r>
      <w:r>
        <w:rPr>
          <w:sz w:val="22"/>
        </w:rPr>
        <w:t>--</w:t>
      </w:r>
      <w:r>
        <w:rPr>
          <w:sz w:val="22"/>
        </w:rPr>
        <w:t>2015-07-20 09:04:00+00:00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黄宁. 黑河流域大冬树垭口观测站风吹雪数据（2014）DOI:10.11888/Snow.tpdc.270846, CSTR:18406.11.Snow.tpdc.270846, </w:t>
      </w:r>
      <w:r>
        <w:t>2016</w:t>
      </w:r>
      <w:r>
        <w:t>.[</w:t>
      </w:r>
      <w:r>
        <w:t xml:space="preserve">HUANG  Ning. Wind snow data of dadongshuyakou observation station in Heihe River basin (2014)DOI:10.11888/Snow.tpdc.270846, CSTR:18406.11.Snow.tpdc.270846,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黄宁</w:t>
        <w:br/>
      </w:r>
      <w:r>
        <w:rPr>
          <w:sz w:val="22"/>
        </w:rPr>
        <w:t xml:space="preserve">单位: </w:t>
      </w:r>
      <w:r>
        <w:rPr>
          <w:sz w:val="22"/>
        </w:rPr>
        <w:t>兰州大学</w:t>
        <w:br/>
      </w:r>
      <w:r>
        <w:rPr>
          <w:sz w:val="22"/>
        </w:rPr>
        <w:t xml:space="preserve">电子邮件: </w:t>
      </w:r>
      <w:r>
        <w:rPr>
          <w:sz w:val="22"/>
        </w:rPr>
        <w:t>huangn@lzu.edu.cn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