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红泥沟典型土壤剖面地温分层观测数据（2013年8月-2014年5月）</w:t>
      </w:r>
    </w:p>
    <w:p>
      <w:r>
        <w:rPr>
          <w:sz w:val="22"/>
        </w:rPr>
        <w:t>英文标题：The monitoring data of soil temperature about a typical soil profile in Hongnigou catchment (August 2013-May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红泥沟典型土壤剖面土壤温度监测分为七层，深度分布为20cm、40cm、60cm、80cm、120cm、160cm、230cm。观测频率为1次/60分钟。观测数据时间范围为2013年8月25日~2014年5月1日。</w:t>
        <w:br/>
        <w:t>二、采样地点</w:t>
        <w:br/>
        <w:t>葫芦沟小流域典型土壤剖面土壤温度监测点设置在红泥沟中下部，其地理坐标为99°52′25.98″E,38°15′36.11″N。</w:t>
        <w:br/>
        <w:t>三、测试方法</w:t>
        <w:br/>
        <w:t>采用HOBO Pendant® Temperature/Light Data Logger 64K - UA-002-64温度记录仪进行土壤温度观测。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土壤剖面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红泥沟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北：38.26055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西：99.87369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东：99.87369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南：38.26055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2013-09-07 18:05:00+00:00</w:t>
      </w:r>
      <w:r>
        <w:rPr>
          <w:sz w:val="22"/>
        </w:rPr>
        <w:t>--</w:t>
      </w:r>
      <w:r>
        <w:rPr>
          <w:sz w:val="22"/>
        </w:rPr>
        <w:t>2014-05-14 18:05:00+00:00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红泥沟典型土壤剖面地温分层观测数据（2013年8月-2014年5月）DOI:10.11888/Soil.tpdc.270523, CSTR:18406.11.Soil.tpdc.270523, </w:t>
      </w:r>
      <w:r>
        <w:t>2016</w:t>
      </w:r>
      <w:r>
        <w:t>.[</w:t>
      </w:r>
      <w:r>
        <w:t xml:space="preserve">SUN Ziyong. The monitoring data of soil temperature about a typical soil profile in Hongnigou catchment (August 2013-May 2014)DOI:10.11888/Soil.tpdc.270523, CSTR:18406.11.Soil.tpdc.270523,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