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黑河综合遥感联合试验：临泽草地加密观测区MODIS地面同步观测数据集（2008年6月11日）</w:t>
      </w:r>
    </w:p>
    <w:p>
      <w:r>
        <w:rPr>
          <w:sz w:val="22"/>
        </w:rPr>
        <w:t>英文标题：WATER: Dataset of ground truth measurement synchronizing with MODIS in the Linze grassland foci experimental area on Jun. 11,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2008年6月11日，在临泽草地加密观测区MODIS同步样方（2km×2km）开展了MODIS的地面同步观测试验。主要测量变量为冠层温度和地表温度。本数据可为机载－星载遥感数据的地表温度反演和验证提供基本的数据集。</w:t>
        <w:br/>
        <w:t>测量内容为：分别对MODIS样方中的同步样带1（H01-H08）、同步样带2（H09-H16）、同步样带3（H17-H24）、同步样带4（H25-H32）、同步样带5（H33-H40）、同步样带6（H41-H48）、同步样带7（H49-H56）及同步样带8（H57-H64）沿东西向进行了往返两遍测量，各测量点间距离为125m。在各测量点采用手持式红外温度计获得冠顶温度、半高温度以及地表热辐射温度。</w:t>
        <w:br/>
        <w:t>本数据集包括4个样方的植被温度和地表温度测量数据Excel表格。</w:t>
        <w:br/>
        <w:t>样方样带的分布信息请参见元数据“黑河综合遥感联合试验：临泽草地加密观测区样方样带布置”。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近红外遥感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冠层温度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2008-06-11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3.文件大小：317.8MB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2008-06-24 00:00:00+00:00</w:t>
      </w:r>
      <w:r>
        <w:rPr>
          <w:sz w:val="22"/>
        </w:rPr>
        <w:t>--</w:t>
      </w:r>
      <w:r>
        <w:rPr>
          <w:sz w:val="22"/>
        </w:rPr>
        <w:t>2008-06-24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王旭峰. 黑河综合遥感联合试验：临泽草地加密观测区MODIS地面同步观测数据集（2008年6月11日）DOI:10.3972/water973.0066.db, CSTR:18406.11.water973.0066.db, </w:t>
      </w:r>
      <w:r>
        <w:t>2013</w:t>
      </w:r>
      <w:r>
        <w:t>.[</w:t>
      </w:r>
      <w:r>
        <w:t xml:space="preserve">RAN Youhua, WANG Xufeng. WATER: Dataset of ground truth measurement synchronizing with MODIS in the Linze grassland foci experimental area on Jun. 11, 2008DOI:10.3972/water973.0066.db, CSTR:18406.11.water973.0066.db,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