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黑河生态水文遥感试验：Landsat ETM+遥感数据集（2012）</w:t>
      </w:r>
    </w:p>
    <w:p>
      <w:r>
        <w:rPr>
          <w:sz w:val="22"/>
        </w:rPr>
        <w:t>英文标题：HiWATER：Landsat ETM+ dataset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美国陆地卫星7号（Landsat-7）于1999年4月15日发射升空，其携带的主要传感器为增强型主题成像仪（ETM+）。Landsat-7除了在空间分辨率和光谱特性等方面保持了与Landsat-5的基本一致外，又增加了许多新的特性，因而受到了各国用户的普遍重视和欢迎。自发射升空至今，已为用户提供了大量高质量的图像数据。Landsat-7每16天扫瞄同一地区，即其16天覆盖全球一次。2003年5月31日，Landsat-7 ETM+机载扫描行校正器（ScanLinesCorrector，简称SLC）突然发生故障，导致获取的图像出现数据重叠和大约25% 的数据丢失，因此2003.5.31日之后Landsat 7的所有数据都是异常的，需要采用SLC-off模型校正。Landsat ETM+影像数据包括8个波段，band1-band5和band7的空间分辨率为30米，band6的空间分辨率为60米，band8的空间分辨率为15米。此数据产品（L7 SLC-off）是指2003.5.31日Landsat 7 SLC故障之后的异常数据产品。</w:t>
        <w:br/>
        <w:t>2012年共获取Landsat ETM+影像5景。覆盖范围均为中游人工绿洲生态水文试验区，获取时间（北京时间）分别为：2012-04-05，2012-04-21，2012-05-07，2012-06-24，2012-07-10。</w:t>
        <w:br/>
        <w:t>以上数据的过境时间大约都在11:50左右（北京时间）。产品级别为L2级，已经过几何校正。</w:t>
        <w:br/>
        <w:t>黑河流域生态-水文过程综合遥感观测联合试验Landsat ETM+遥感数据集通过http://glovis.usgs.gov/ 下载获取。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卫星影像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2012-05-07</w:t>
      </w:r>
      <w:r>
        <w:t xml:space="preserve">, </w:t>
      </w:r>
      <w:r>
        <w:rPr>
          <w:sz w:val="22"/>
        </w:rPr>
        <w:t>2012-07-10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2012-04-21</w:t>
      </w:r>
      <w:r>
        <w:t xml:space="preserve">, </w:t>
      </w:r>
      <w:r>
        <w:rPr>
          <w:sz w:val="22"/>
        </w:rPr>
        <w:t>2012-06-24</w:t>
      </w:r>
      <w:r>
        <w:t xml:space="preserve">, </w:t>
      </w:r>
      <w:r>
        <w:rPr>
          <w:sz w:val="22"/>
        </w:rPr>
        <w:t>2012-04-05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+UTM 47N</w:t>
      </w:r>
    </w:p>
    <w:p>
      <w:pPr>
        <w:ind w:left="432"/>
      </w:pPr>
      <w:r>
        <w:rPr>
          <w:sz w:val="22"/>
        </w:rPr>
        <w:t>3.文件大小：1331.2MB</w:t>
      </w:r>
    </w:p>
    <w:p>
      <w:pPr>
        <w:ind w:left="432"/>
      </w:pPr>
      <w:r>
        <w:rPr>
          <w:sz w:val="22"/>
        </w:rPr>
        <w:t>4.数据格式：数字影像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西：97.1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2012-04-12 10:06:00+00:00</w:t>
      </w:r>
      <w:r>
        <w:rPr>
          <w:sz w:val="22"/>
        </w:rPr>
        <w:t>--</w:t>
      </w:r>
      <w:r>
        <w:rPr>
          <w:sz w:val="22"/>
        </w:rPr>
        <w:t>2012-07-17 10:06:00+00:00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美国地质勘探局. 黑河生态水文遥感试验：Landsat ETM+遥感数据集（2012）</w:t>
      </w:r>
      <w:r>
        <w:t>2013</w:t>
      </w:r>
      <w:r>
        <w:t>.[</w:t>
      </w:r>
      <w:r>
        <w:t>United States Geological Survey (USGS), UitedStateGeologicalSurvey  UitedStateGeologicalSurvey. HiWATER：Landsat ETM+ dataset (2012)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黑河流域生态-水文过程综合遥感观测试验：综合集成与航空微波遥感(91125001)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美国地质勘探局</w:t>
        <w:br/>
      </w:r>
      <w:r>
        <w:rPr>
          <w:sz w:val="22"/>
        </w:rPr>
        <w:t xml:space="preserve">单位: </w:t>
      </w:r>
      <w:r>
        <w:rPr>
          <w:sz w:val="22"/>
        </w:rPr>
        <w:t>美国地质勘探局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