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黑河生态水文遥感试验：水文气象观测网数据集（景阳岭站自动气象站-2013）</w:t>
      </w:r>
    </w:p>
    <w:p>
      <w:r>
        <w:rPr>
          <w:sz w:val="22"/>
        </w:rPr>
        <w:t>英文标题：HiWATER: Dataset of hydrometeorological observation network (automatic weather station of Jingyangling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该数据集包含了2013年8月15日至2013年12月31日黑河水文气象观测网上游景阳岭站气象要素观测数据。站点位于青海省祁连县景阳岭垭口，下垫面是高寒草甸。观测点的经纬度是101.1160E,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2013年9月24日前四分量辐射由于接线错误，期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2013-08-15至2013-12-31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3.文件大小：4.38MB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2013-08-22 16:00:00+00:00</w:t>
      </w:r>
      <w:r>
        <w:rPr>
          <w:sz w:val="22"/>
        </w:rPr>
        <w:t>--</w:t>
      </w:r>
      <w:r>
        <w:rPr>
          <w:sz w:val="22"/>
        </w:rPr>
        <w:t>2014-01-08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黑河生态水文遥感试验：水文气象观测网数据集（景阳岭站自动气象站-2013）DOI:10.3972/hiwater.182.2014.db, CSTR:18406.11.hiwater.182.2014.db,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2013)DOI:10.3972/hiwater.182.2014.db, CSTR:18406.11.hiwater.182.2014.db,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