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黑河下游荒漠河岸林植物树干液流数据集（2012-2013）</w:t>
      </w:r>
    </w:p>
    <w:p>
      <w:r>
        <w:rPr>
          <w:sz w:val="22"/>
        </w:rPr>
        <w:t>英文标题：The plant sap flow dataset in the lower of Heihe River Basin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树干液流是测定单株植物蒸腾量的有效工具，本项目测定了在黑河下游胡杨树干液流数据，观测仪器为HRM（ICT，澳大利亚），频率为0.5小时，2012-2013年生长季，安装位置为树干胸径（1.3m）处正北方和侧根（地下50cm深度，距离树干30cm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热扩散液流计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2012-2013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3.文件大小：1.4MB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2012-01-12 04:01:00+00:00</w:t>
      </w:r>
      <w:r>
        <w:rPr>
          <w:sz w:val="22"/>
        </w:rPr>
        <w:t>--</w:t>
      </w:r>
      <w:r>
        <w:rPr>
          <w:sz w:val="22"/>
        </w:rPr>
        <w:t>2014-01-11 04:01:00+00:00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黑河下游荒漠河岸林植物树干液流数据集（2012-2013）DOI:10.3972/heihe.014.2014.db, CSTR:18406.11.heihe.014.2014.db, </w:t>
      </w:r>
      <w:r>
        <w:t>2014</w:t>
      </w:r>
      <w:r>
        <w:t>.[</w:t>
      </w:r>
      <w:r>
        <w:t xml:space="preserve">The plant sap flow dataset in the lower of Heihe River Basin (2012-2013)DOI:10.3972/heihe.014.2014.db, CSTR:18406.11.heihe.014.2014.db,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Yu, T.F., Feng, Q., Si, J.H., Xi, H.Y., Li, Z.X., &amp; Chen, A.F. (2013). Hydraulic redistribution of soil water by roots of two desert riparian phreatophytes in northwest China's extremely arid region. Plant and soil, 372(1-2): 297-308.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黑河下游荒漠河岸林蒸散耗水特征与生态需水试验研究 (91025024)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