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黑河生态水文遥感试验：黑河流域中游比辐射率数据集</w:t>
      </w:r>
    </w:p>
    <w:p>
      <w:r>
        <w:rPr>
          <w:sz w:val="22"/>
        </w:rPr>
        <w:t>英文标题：HiWATER: Dataset of emissivity in the middle reaches of the Heihe River Basin in 2012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本数据为黑河中游盈科绿洲与湿地、戈壁、沙漠观测的典型地物比辐射率数据集。数据观测从2012年5月25日至2012年7月18日。</w:t>
        <w:br/>
        <w:t>仪器：北京师范大学便携式傅立叶变换红外波谱仪（102F）、手持式红外温度计</w:t>
        <w:br/>
        <w:t>测量方法：利用102F分别测量冷黑体、暖黑体、观测目标、金版的辐射值。利用冷暖黑体的辐射值，对102F进行定标，消除仪器自身发射的影响。利用基于平滑度的迭代反演算法，反演出比辐射率和物体温度。比辐射率波段范围为8-14μm，分辨率4cm-1。</w:t>
        <w:br/>
        <w:t>本数据集包含102F获取的冷黑体、暖黑体、被测目标和金板的原始辐射曲线（ASCII格式）和记录文件。处理后的数据为8-14μm比辐射率曲线（ASCII格式）.部分数据配套有被测目标的热像仪照片，数码相机拍摄的场景和被测物体图像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比辐射率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温度</w:t>
      </w:r>
      <w:r>
        <w:t>,</w:t>
      </w:r>
      <w:r>
        <w:rPr>
          <w:sz w:val="22"/>
        </w:rPr>
        <w:t>表面温度</w:t>
      </w:r>
      <w:r>
        <w:t>,</w:t>
      </w:r>
      <w:r>
        <w:rPr>
          <w:sz w:val="22"/>
        </w:rPr>
        <w:t>红外波谱仪</w:t>
      </w:r>
      <w:r>
        <w:t>,</w:t>
      </w:r>
      <w:r>
        <w:rPr>
          <w:sz w:val="22"/>
        </w:rPr>
        <w:t>遥感技术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沙漠</w:t>
      </w:r>
      <w:r>
        <w:t xml:space="preserve">, </w:t>
      </w:r>
      <w:r>
        <w:rPr>
          <w:sz w:val="22"/>
        </w:rPr>
        <w:t>戈壁</w:t>
      </w:r>
      <w:r>
        <w:t xml:space="preserve">, </w:t>
      </w:r>
      <w:r>
        <w:rPr>
          <w:sz w:val="22"/>
        </w:rPr>
        <w:t>湿地</w:t>
      </w:r>
      <w:r>
        <w:t xml:space="preserve">, </w:t>
      </w:r>
      <w:r>
        <w:rPr>
          <w:sz w:val="22"/>
        </w:rPr>
        <w:t>农田</w:t>
        <w:br/>
      </w:r>
      <w:r>
        <w:rPr>
          <w:sz w:val="22"/>
        </w:rPr>
        <w:t>时间关键词：</w:t>
      </w:r>
      <w:r>
        <w:rPr>
          <w:sz w:val="22"/>
        </w:rPr>
        <w:t>2012-06-17</w:t>
      </w:r>
      <w:r>
        <w:t xml:space="preserve">, </w:t>
      </w:r>
      <w:r>
        <w:rPr>
          <w:sz w:val="22"/>
        </w:rPr>
        <w:t>2012-07-10</w:t>
      </w:r>
      <w:r>
        <w:t xml:space="preserve">, </w:t>
      </w:r>
      <w:r>
        <w:rPr>
          <w:sz w:val="22"/>
        </w:rPr>
        <w:t>2012-07-11</w:t>
      </w:r>
      <w:r>
        <w:t xml:space="preserve">, 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2012-05-30</w:t>
      </w:r>
      <w:r>
        <w:t xml:space="preserve">, </w:t>
      </w:r>
      <w:r>
        <w:rPr>
          <w:sz w:val="22"/>
        </w:rPr>
        <w:t>2012-06-26</w:t>
      </w:r>
      <w:r>
        <w:t xml:space="preserve">, </w:t>
      </w:r>
      <w:r>
        <w:rPr>
          <w:sz w:val="22"/>
        </w:rPr>
        <w:t>2012-05-26</w:t>
      </w:r>
      <w:r>
        <w:t xml:space="preserve">, </w:t>
      </w:r>
      <w:r>
        <w:rPr>
          <w:sz w:val="22"/>
        </w:rPr>
        <w:t>2012-06-01</w:t>
      </w:r>
      <w:r>
        <w:t xml:space="preserve">, </w:t>
      </w:r>
      <w:r>
        <w:rPr>
          <w:sz w:val="22"/>
        </w:rPr>
        <w:t>2012-07-18</w:t>
      </w:r>
      <w:r>
        <w:t xml:space="preserve">, </w:t>
      </w:r>
      <w:r>
        <w:rPr>
          <w:sz w:val="22"/>
        </w:rPr>
        <w:t>2012-06-24</w:t>
      </w:r>
      <w:r>
        <w:t xml:space="preserve">, </w:t>
      </w:r>
      <w:r>
        <w:rPr>
          <w:sz w:val="22"/>
        </w:rPr>
        <w:t>2012-06-02</w:t>
      </w:r>
      <w:r>
        <w:t xml:space="preserve">, </w:t>
      </w:r>
      <w:r>
        <w:rPr>
          <w:sz w:val="22"/>
        </w:rPr>
        <w:t>2012-06-19</w:t>
      </w:r>
      <w:r>
        <w:t xml:space="preserve">, </w:t>
      </w:r>
      <w:r>
        <w:rPr>
          <w:sz w:val="22"/>
        </w:rPr>
        <w:t>2012-07-04</w:t>
      </w:r>
      <w:r>
        <w:t xml:space="preserve">, </w:t>
      </w:r>
      <w:r>
        <w:rPr>
          <w:sz w:val="22"/>
        </w:rPr>
        <w:t>2012-05-25</w:t>
      </w:r>
      <w:r>
        <w:t xml:space="preserve">, </w:t>
      </w:r>
      <w:r>
        <w:rPr>
          <w:sz w:val="22"/>
        </w:rPr>
        <w:t>2012-07-03</w:t>
      </w:r>
      <w:r>
        <w:t xml:space="preserve">, </w:t>
      </w:r>
      <w:r>
        <w:rPr>
          <w:sz w:val="22"/>
        </w:rPr>
        <w:t>2012-05-29</w:t>
      </w:r>
      <w:r>
        <w:t xml:space="preserve">, </w:t>
      </w:r>
      <w:r>
        <w:rPr>
          <w:sz w:val="22"/>
        </w:rPr>
        <w:t>2012-07-09</w:t>
      </w:r>
      <w:r>
        <w:t xml:space="preserve">, </w:t>
      </w:r>
      <w:r>
        <w:rPr>
          <w:sz w:val="22"/>
        </w:rPr>
        <w:t>2012-06-03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3.文件大小：208.0MB</w:t>
      </w:r>
    </w:p>
    <w:p>
      <w:pPr>
        <w:ind w:left="432"/>
      </w:pPr>
      <w:r>
        <w:rPr>
          <w:sz w:val="22"/>
        </w:rPr>
        <w:t>4.数据格式：文本, *.cbx, *.wbx, *.sax, *.dwx, *.jpg, *.img, *.emiss, *.xlsx后缀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北：38.855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西：100.373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东：100.373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南：38.855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2012-06-06 10:27:00+00:00</w:t>
      </w:r>
      <w:r>
        <w:rPr>
          <w:sz w:val="22"/>
        </w:rPr>
        <w:t>--</w:t>
      </w:r>
      <w:r>
        <w:rPr>
          <w:sz w:val="22"/>
        </w:rPr>
        <w:t>2012-07-30 10:27:00+00:00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马明国. 黑河生态水文遥感试验：黑河流域中游比辐射率数据集DOI:10.3972/hiwater.042.2013.db, CSTR:18406.11.hiwater.042.2013.db, </w:t>
      </w:r>
      <w:r>
        <w:t>2017</w:t>
      </w:r>
      <w:r>
        <w:t>.[</w:t>
      </w:r>
      <w:r>
        <w:t xml:space="preserve">MA Mingguo. HiWATER: Dataset of emissivity in the middle reaches of the Heihe River Basin in 2012DOI:10.3972/hiwater.042.2013.db, CSTR:18406.11.hiwater.042.2013.db,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X., Liu, S.M., Xiao, Q., Ma, M.G., Jin, R., Che, T., Wang, W.Z., Hu, X.L., Xu, Z.W., Wen, J.G., Wang, L.X. (2017). A multiscale dataset for understanding complex eco-hydrological processes in a heterogeneous oasis system. Scientific Data, 4, 170083. doi:10.1038/sdata.2017.83.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黑河流域生态-水文过程综合遥感观测试验：定标与真实性检验(91125004)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马明国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mmg@lzb.ac.cn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