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黑河综合遥感联合试验：大野口关滩森林站自动气象站数据集</w:t>
      </w:r>
    </w:p>
    <w:p>
      <w:r>
        <w:rPr>
          <w:sz w:val="22"/>
        </w:rPr>
        <w:t>英文标题：WATER: Dataset of automatic meteorological observations at the Dayekou Guantan forest station in the Dayekou watershed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大野口关滩森林站的自动气象站观测数据，站点位于甘肃省张掖市南部的大野口关滩。观测点的经纬度为100°15′E，38°32′N，海拔高度为2835m。观测场处在黑河上游大野口子流域关滩阴坡的森林内，林内主要是高约15-20m的云杉，地面覆盖有厚约10cm的苔藓，植被生长情况良好。</w:t>
        <w:br/>
        <w:t>观测项目有：大气风温湿梯度观测（2m和10m）、气压、雨雪量计、雪深、光合作用有效辐射、两层辐射四分量（1.68m和19.75m）、树干液流、地表温度、多层土壤温度（5cm、10cm、20cm、40cm、80cm和120cm）、土壤水分（5cm、10cm、20cm、40cm、80cm和120cm）及土壤热通量（5cm和15cm）。</w:t>
        <w:br/>
        <w:t>数据观测时段为2007年10月1日至2011年11月30日。详细信息请参见下面“其他在线资源”中的“气象水文通量数据使用指南”。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能见度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大野口流域加密观测区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大野口关滩森林站</w:t>
        <w:br/>
      </w:r>
      <w:r>
        <w:rPr>
          <w:sz w:val="22"/>
        </w:rPr>
        <w:t>时间关键词：</w:t>
      </w:r>
      <w:r>
        <w:rPr>
          <w:sz w:val="22"/>
        </w:rPr>
        <w:t>2007-2011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3.文件大小：1756.8MB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2007-10-22 00:00:00+00:00</w:t>
      </w:r>
      <w:r>
        <w:rPr>
          <w:sz w:val="22"/>
        </w:rPr>
        <w:t>--</w:t>
      </w:r>
      <w:r>
        <w:rPr>
          <w:sz w:val="22"/>
        </w:rPr>
        <w:t>2011-12-21 11:10:00+00:00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 张智慧. 黑河综合遥感联合试验：大野口关滩森林站自动气象站数据集DOI:10.3972/water973.0287.db, CSTR:18406.11.water973.0287.db, </w:t>
      </w:r>
      <w:r>
        <w:t>2015</w:t>
      </w:r>
      <w:r>
        <w:t>.[</w:t>
      </w:r>
      <w:r>
        <w:t xml:space="preserve">Zhang Zhihui. WATER: Dataset of automatic meteorological observations at the Dayekou Guantan forest station in the Dayekou watershedDOI:10.3972/water973.0287.db, CSTR:18406.11.water973.0287.db,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Li, X.W., Li, Z.Y., Ma, M.G., Wang, J., Xiao, Q., Liu, Q., Che, T., Chen, E.X., Yan, G.J., Hu, Z.Y., Zhang, L.X., Chu, R.Z., Su, P.X., Liu, Q.H., Liu, S.M., Wang, J.D., Niu, Z., Chen, Y., Jin, R., Wang, W.Z., Ran, Y.H., Xin, X.Z., Ren, H.Z. (2009). Watershed Allied Telemetry Experimental Research. Journal of Geophysical Research, 114(D22103), doi:10.1029/2008JD011590.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 xml:space="preserve"> 张智慧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