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黑河流域LAI地面观测数据集（2012）</w:t>
      </w:r>
    </w:p>
    <w:p>
      <w:r>
        <w:rPr>
          <w:sz w:val="22"/>
        </w:rPr>
        <w:t>英文标题：Field LAI dataset in the Heihe River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地面样点数据，采用LAI-2000 冠层分析仪采集，采集区域位于大野口，五星村（2012年）等区域。主要测量植被为玉米。使用LAI2000获取玉米的LAI值，采用一上四下的模式，重复两次进行观测。使用CD202获取玉米植株每片叶子的叶面积，共采集三株玉米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叶面积指数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全流域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4.数据格式：xls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北：39.3472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西：100.136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东：100.944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南：38.0504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2012-07-14 07:00:00+00:00</w:t>
      </w:r>
      <w:r>
        <w:rPr>
          <w:sz w:val="22"/>
        </w:rPr>
        <w:t>--</w:t>
      </w:r>
      <w:r>
        <w:rPr>
          <w:sz w:val="22"/>
        </w:rPr>
        <w:t>2012-07-25 07:00:00+00:00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范闻捷. 黑河流域LAI地面观测数据集（2012）DOI:10.3972/heihe.110.2014.db, CSTR:18406.11.heihe.110.2014.db, </w:t>
      </w:r>
      <w:r>
        <w:t>2015</w:t>
      </w:r>
      <w:r>
        <w:t>.[</w:t>
      </w:r>
      <w:r>
        <w:t xml:space="preserve">FAN Wenjie. Field LAI dataset in the Heihe River Basin (2012)DOI:10.3972/heihe.110.2014.db, CSTR:18406.11.heihe.110.2014.db,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黑河全流域遥感关键生态参数产品反演算法 (91025006)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范闻捷</w:t>
        <w:br/>
      </w:r>
      <w:r>
        <w:rPr>
          <w:sz w:val="22"/>
        </w:rPr>
        <w:t xml:space="preserve">单位: </w:t>
      </w:r>
      <w:r>
        <w:rPr>
          <w:sz w:val="22"/>
        </w:rPr>
        <w:t>北京大学</w:t>
        <w:br/>
      </w:r>
      <w:r>
        <w:rPr>
          <w:sz w:val="22"/>
        </w:rPr>
        <w:t xml:space="preserve">电子邮件: </w:t>
      </w:r>
      <w:r>
        <w:rPr>
          <w:sz w:val="22"/>
        </w:rPr>
        <w:t>fanwj@pku.edu.cn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