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黑河流域甘肃省2002、2007投入产出表</w:t>
      </w:r>
    </w:p>
    <w:p>
      <w:r>
        <w:rPr>
          <w:sz w:val="22"/>
        </w:rPr>
        <w:t>英文标题：Input output table of Heihe River Basin in Gansu Province in 2002 and 2007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黑河流域甘肃省2002、2007投入产出表，包含144个部门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投入产出</w:t>
      </w:r>
      <w:r>
        <w:t xml:space="preserve">, </w:t>
      </w:r>
      <w:r>
        <w:rPr>
          <w:sz w:val="22"/>
        </w:rPr>
        <w:t>国民生产总值</w:t>
      </w:r>
      <w:r>
        <w:t xml:space="preserve">, </w:t>
      </w:r>
      <w:r>
        <w:rPr>
          <w:sz w:val="22"/>
        </w:rPr>
        <w:t>产业</w:t>
        <w:br/>
      </w:r>
      <w:r>
        <w:rPr>
          <w:sz w:val="22"/>
        </w:rPr>
        <w:t>学科关键词：</w:t>
      </w:r>
      <w:r>
        <w:rPr>
          <w:sz w:val="22"/>
        </w:rPr>
        <w:t>人地关系</w:t>
        <w:br/>
      </w:r>
      <w:r>
        <w:rPr>
          <w:sz w:val="22"/>
        </w:rPr>
        <w:t>地点关键词：</w:t>
      </w:r>
      <w:r>
        <w:rPr>
          <w:sz w:val="22"/>
        </w:rPr>
        <w:t>甘肃</w:t>
        <w:br/>
      </w:r>
      <w:r>
        <w:rPr>
          <w:sz w:val="22"/>
        </w:rPr>
        <w:t>时间关键词：</w:t>
      </w:r>
      <w:r>
        <w:rPr>
          <w:sz w:val="22"/>
        </w:rPr>
        <w:t>2007</w:t>
      </w:r>
      <w:r>
        <w:t xml:space="preserve">, </w:t>
      </w:r>
      <w:r>
        <w:rPr>
          <w:sz w:val="22"/>
        </w:rPr>
        <w:t>2002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3.文件大小：2.0MB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西：96.5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2012-07-10 05:00:00+00:00</w:t>
      </w:r>
      <w:r>
        <w:rPr>
          <w:sz w:val="22"/>
        </w:rPr>
        <w:t>--</w:t>
      </w:r>
      <w:r>
        <w:rPr>
          <w:sz w:val="22"/>
        </w:rPr>
        <w:t>2013-07-09 22:45:00+00:00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邓祥征. 黑河流域甘肃省2002、2007投入产出表</w:t>
      </w:r>
      <w:r>
        <w:t>2016</w:t>
      </w:r>
      <w:r>
        <w:t>.[</w:t>
      </w:r>
      <w:r>
        <w:t>DENG XiangZheng. Input output table of Heihe River Basin in Gansu Province in 2002 and 2007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Deng, X.Z., and Zhao, C.H. (2015). Identification of Water Scarcity and Providing Solutions for Adapting to Climate Changes in the Heihe River Basin of China.  Adv. Meteorol. 2015, 1–13.</w:t>
        <w:br/>
        <w:br/>
      </w:r>
      <w:r>
        <w:t>Wu, F., Zhan, J. &amp; Güneralp, I. (2015). Present and future of urban water balance in the rapidly urbanizing heihe river basin, northwest china. Ecol. Modell. 318, 254–264.</w:t>
        <w:br/>
        <w:br/>
      </w:r>
      <w:r>
        <w:t>Deng, X., Zhang, F., Wang, Z., Li, X. and Zhang, T. (2014). An extended input output table compiled for analyzing water demand and consumption at county level in China. Sustainability, 6(6), 3301-3320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邓祥征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dengxz.ccap@igsnrr.ac.cn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