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黑河综合遥感联合试验：阿柔加密观测区地基微波辐射计及地表实况观测数据集</w:t>
      </w:r>
    </w:p>
    <w:p>
      <w:r>
        <w:rPr>
          <w:sz w:val="22"/>
        </w:rPr>
        <w:t>英文标题：WATER: Dataset of the ground-based microwave radiometers and ground truth observations for soil freeze/thaw cycle in the A'rou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4月5日-8日期间，在阿柔加密观测区平整裸土（N38º03.639'；E100º26.793'；2998m）开展了多频率多极化多角度的地基微波辐射计连续观测，包括S波段地基微波辐射计观测（4月6日-8日），C波段地基微波辐射计观测（2008年4月7日-8日），K波段地基微波辐射计观测（4月5日-8日）及Ka波段地基微波辐射计观测（4月5日）。主要观测目标为地表的冻融状态对微波亮温的影响。</w:t>
        <w:br/>
        <w:t>该场地为平整裸土，初始含水量较干约14%，后经人工均匀浇水，含水量可达30%左右。土壤水热观测场布置在微波辐射计观测场东侧，包括5cm土壤温度自动观测（10分钟观测步长）；5cm，10cm，20cm和30cm土壤温度人工观测（采用针式温度计，1小时观测步长）；5cm，10cm，20cm和30cm土壤水分自动观测（10分钟观测步长）。本数据可为发展冻/融土壤的微波辐射传输正向模型和微波遥感反演模型提供基础数据。</w:t>
        <w:br/>
        <w:t>本数据集包括7个文件，分别为：S波段地基微波辐射计观测数据，C波段地基微波辐射计观测数据，K波段地基微波辐射计观测数据，Ka波段地基微波辐射计观测数据，土壤温度自动观测数据，温度人工观测数据，土壤水分自动观测数据。其中水分数据和温度数据都以Excel表格存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2008-04-07</w:t>
      </w:r>
      <w:r>
        <w:t xml:space="preserve">, </w:t>
      </w:r>
      <w:r>
        <w:rPr>
          <w:sz w:val="22"/>
        </w:rPr>
        <w:t>2008-04-05</w:t>
      </w:r>
      <w:r>
        <w:t xml:space="preserve">, </w:t>
      </w:r>
      <w:r>
        <w:rPr>
          <w:sz w:val="22"/>
        </w:rPr>
        <w:t>2008-04-08</w:t>
      </w:r>
      <w:r>
        <w:t xml:space="preserve">, </w:t>
      </w:r>
      <w:r>
        <w:rPr>
          <w:sz w:val="22"/>
        </w:rPr>
        <w:t>2008-04-06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3.文件大小：61.4MB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2008-04-18 16:00:00+00:00</w:t>
      </w:r>
      <w:r>
        <w:rPr>
          <w:sz w:val="22"/>
        </w:rPr>
        <w:t>--</w:t>
      </w:r>
      <w:r>
        <w:rPr>
          <w:sz w:val="22"/>
        </w:rPr>
        <w:t>2008-04-21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吴月茹. 黑河综合遥感联合试验：阿柔加密观测区地基微波辐射计及地表实况观测数据集DOI:10.3972/water973.0019.db, CSTR:18406.11.water973.0019.db, </w:t>
      </w:r>
      <w:r>
        <w:t>2015</w:t>
      </w:r>
      <w:r>
        <w:t>.[</w:t>
      </w:r>
      <w:r>
        <w:t xml:space="preserve">WU   Yueru. WATER: Dataset of the ground-based microwave radiometers and ground truth observations for soil freeze/thaw cycle in the A'rou foci experimental areaDOI:10.3972/water973.0019.db, CSTR:18406.11.water973.0019.db,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