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黑河生态水文遥感试验：黑河流域中游大满灌区PLMR地面同步观测数据集（2012年7月26日）</w:t>
      </w:r>
    </w:p>
    <w:p>
      <w:r>
        <w:rPr>
          <w:sz w:val="22"/>
        </w:rPr>
        <w:t>英文标题：HiWATER: Dataset of ground truth measurements synchronizing with airborne PLMR mission in the Daman irrigation district (July 26, 2012)</w:t>
      </w:r>
    </w:p>
    <w:p>
      <w:r>
        <w:rPr>
          <w:sz w:val="32"/>
        </w:rPr>
        <w:t>1、摘要</w:t>
      </w:r>
    </w:p>
    <w:p>
      <w:pPr>
        <w:ind w:firstLine="432"/>
      </w:pPr>
      <w:r>
        <w:rPr>
          <w:sz w:val="22"/>
        </w:rPr>
        <w:t>2012年7月26日在大满加密观测区PLMR样方进行了机载飞行地面同步观测。PLMR（Polarimetric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观测区位于大满加密观测区矩阵内，选择了面积3.0 km×2.4 km的大样方针对绿洲下垫面开展同步观测。样方的选择依据主要是考虑地表覆盖代表性、可达性、观测（路途消耗）时间，以期获得与PLMR观测的亮度温度的比较。</w:t>
        <w:br/>
        <w:t>考虑到PLMR观测的分辨率，同步观测中，东西方向以450 m为间隔，采集了5条样线（东西分布），每条线100 m间隔共31个点（南北方向），使用5台Hydraprobe Data Acquisition System （HDAS，参考文献2）同时测量。</w:t>
        <w:br/>
        <w:t xml:space="preserve">测量内容： </w:t>
        <w:br/>
        <w:t>获取了样方上约150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因该区域植被开展了例行的5天一次采样观测，因此当日未开展专门的植被同步采样。</w:t>
        <w:br/>
        <w:t>数据：</w:t>
        <w:br/>
        <w:t>本数据集包括土壤水分观测和植被观测两部分，前者保存数据格式为矢量文件，空间位置即为各采样点位置（WGS84+UTM 47N），土壤水分等测量信息记录在属性文件中。</w:t>
      </w:r>
    </w:p>
    <w:p>
      <w:r>
        <w:rPr>
          <w:sz w:val="32"/>
        </w:rPr>
        <w:t>2、关键词</w:t>
      </w:r>
    </w:p>
    <w:p>
      <w:pPr>
        <w:ind w:left="432"/>
      </w:pPr>
      <w:r>
        <w:rPr>
          <w:sz w:val="22"/>
        </w:rPr>
        <w:t>主题关键词：</w:t>
      </w:r>
      <w:r>
        <w:rPr>
          <w:sz w:val="22"/>
        </w:rPr>
        <w:t>土壤</w:t>
      </w:r>
      <w:r>
        <w:t>,</w:t>
      </w:r>
      <w:r>
        <w:rPr>
          <w:sz w:val="22"/>
        </w:rPr>
        <w:t>土壤温度</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中游人工绿洲试验区</w:t>
        <w:br/>
      </w:r>
      <w:r>
        <w:rPr>
          <w:sz w:val="22"/>
        </w:rPr>
        <w:t>时间关键词：</w:t>
      </w:r>
      <w:r>
        <w:rPr>
          <w:sz w:val="22"/>
        </w:rPr>
        <w:t>2012</w:t>
      </w:r>
      <w:r>
        <w:t xml:space="preserve">, </w:t>
      </w:r>
      <w:r>
        <w:rPr>
          <w:sz w:val="22"/>
        </w:rPr>
        <w:t>2012-07-26</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北：38.884</w:t>
            </w:r>
          </w:p>
        </w:tc>
        <w:tc>
          <w:tcPr>
            <w:tcW w:type="dxa" w:w="2880"/>
          </w:tcPr>
          <w:p>
            <w:r>
              <w:t>-</w:t>
            </w:r>
          </w:p>
        </w:tc>
      </w:tr>
      <w:tr>
        <w:tc>
          <w:tcPr>
            <w:tcW w:type="dxa" w:w="2880"/>
          </w:tcPr>
          <w:p>
            <w:r>
              <w:t>西：100.34</w:t>
            </w:r>
          </w:p>
        </w:tc>
        <w:tc>
          <w:tcPr>
            <w:tcW w:type="dxa" w:w="2880"/>
          </w:tcPr>
          <w:p>
            <w:r>
              <w:t>-</w:t>
            </w:r>
          </w:p>
        </w:tc>
        <w:tc>
          <w:tcPr>
            <w:tcW w:type="dxa" w:w="2880"/>
          </w:tcPr>
          <w:p>
            <w:r>
              <w:t>东：100.383</w:t>
            </w:r>
          </w:p>
        </w:tc>
      </w:tr>
      <w:tr>
        <w:tc>
          <w:tcPr>
            <w:tcW w:type="dxa" w:w="2880"/>
          </w:tcPr>
          <w:p>
            <w:r>
              <w:t>-</w:t>
            </w:r>
          </w:p>
        </w:tc>
        <w:tc>
          <w:tcPr>
            <w:tcW w:type="dxa" w:w="2880"/>
          </w:tcPr>
          <w:p>
            <w:r>
              <w:t>南：38.85</w:t>
            </w:r>
          </w:p>
        </w:tc>
        <w:tc>
          <w:tcPr>
            <w:tcW w:type="dxa" w:w="2880"/>
          </w:tcPr>
          <w:p>
            <w:r>
              <w:t>-</w:t>
            </w:r>
          </w:p>
        </w:tc>
      </w:tr>
    </w:tbl>
    <w:p>
      <w:r>
        <w:rPr>
          <w:sz w:val="32"/>
        </w:rPr>
        <w:t>5、时间范围</w:t>
      </w:r>
      <w:r>
        <w:rPr>
          <w:sz w:val="22"/>
        </w:rPr>
        <w:t>2018-11-21 18:48:16+00:00</w:t>
      </w:r>
      <w:r>
        <w:rPr>
          <w:sz w:val="22"/>
        </w:rPr>
        <w:t>--</w:t>
      </w:r>
      <w:r>
        <w:rPr>
          <w:sz w:val="22"/>
        </w:rPr>
        <w:t>2018-11-21 18:48:16+00:00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黑河生态水文遥感试验：黑河流域中游大满灌区PLMR地面同步观测数据集（2012年7月26日）DOI:10.3972/hiwater.055.2013.db, CSTR:18406.11.hiwater.055.2013.db, </w:t>
      </w:r>
      <w:r>
        <w:t>2017</w:t>
      </w:r>
      <w:r>
        <w:t>.[</w:t>
      </w:r>
      <w:r>
        <w:t xml:space="preserve">MA Mingguo, LI Xin, WANG Shuguo. HiWATER: Dataset of ground truth measurements synchronizing with airborne PLMR mission in the Daman irrigation district (July 26, 2012)DOI:10.3972/hiwater.055.2013.db, CSTR:18406.11.hiwater.055.2013.db,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