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祁连山寺大隆林区天老池流域水位数据集（2011）</w:t>
      </w:r>
    </w:p>
    <w:p>
      <w:r>
        <w:rPr>
          <w:sz w:val="22"/>
        </w:rPr>
        <w:t>英文标题：Dataset of water level at the Sidalong Sub-Basin in Qilian Mountain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2011-2012年的水位数据，用水位记录仪观测。2011年从7月14日至9月9日观测，每五分钟记录一次；2012从6月4日至7月10日观测，每十分钟记录一次。数据内容为孔内部温度和大气压，数据为日尺度数据。数据需用HOBO软件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2011—2012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3.文件大小：88.0MB</w:t>
      </w:r>
    </w:p>
    <w:p>
      <w:pPr>
        <w:ind w:left="432"/>
      </w:pPr>
      <w:r>
        <w:rPr>
          <w:sz w:val="22"/>
        </w:rPr>
        <w:t>4.数据格式：HOBO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2011-07-23 13:53:00+00:00</w:t>
      </w:r>
      <w:r>
        <w:rPr>
          <w:sz w:val="22"/>
        </w:rPr>
        <w:t>--</w:t>
      </w:r>
      <w:r>
        <w:rPr>
          <w:sz w:val="22"/>
        </w:rPr>
        <w:t>2011-09-18 13:53:00+00:00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祁连山寺大隆林区天老池流域水位数据集（2011）DOI:10.3972/heihe.103.2013.db, CSTR:18406.11.heihe.103.2013.db, </w:t>
      </w:r>
      <w:r>
        <w:t>2013</w:t>
      </w:r>
      <w:r>
        <w:t>.[</w:t>
      </w:r>
      <w:r>
        <w:t xml:space="preserve">MA Wenying, ZHAO Chuanyan. Dataset of water level at the Sidalong Sub-Basin in Qilian Mountain (2011)DOI:10.3972/heihe.103.2013.db, CSTR:18406.11.heihe.103.2013.db,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