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黑河综合遥感联合试验：临泽站加密观测区荒漠过渡带样方调查数据集（2008年5月-6月）</w:t>
      </w:r>
    </w:p>
    <w:p>
      <w:r>
        <w:rPr>
          <w:sz w:val="22"/>
        </w:rPr>
        <w:t>英文标题：WATER: Dataset of the survey at the sampling plots in the transit zone between oasis and desert in the Linze station foci experimental area from May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2008年5月25日和6月22日在临泽站加密观测区开展荒漠过渡带样方调查。</w:t>
        <w:br/>
        <w:t>调查的主要内容：</w:t>
        <w:br/>
        <w:t>1．土壤剖面；土壤分层：0-10cm，10-20cm，20-30cm，30-40cm共计4层，东西样带和南北样带各1各剖面。观测项目：土壤水分和土壤温度。观测仪器与采样数量：土壤水分观测用环刀（体积50cm^3），每层1次；土壤温度观测用美国6310针式土壤温度计（15cm），每层2个重复。数据存储：Excel。测量时间：2008-05-25。</w:t>
        <w:br/>
        <w:t>2．生物量调查；观测项目：生物量（干重和鲜重），有采样时照片。观测方法：收割法。观测地点：LY07样方周围，6个生物量收割法采样样方。红柳和沙拐枣单株植物较大，无法采用收割法，只按比例，将其中的一支或者两支剪下；其余采样样方均为50cm×50cm。数据存储：Excel。测量时间：2008-06-22。</w:t>
        <w:br/>
        <w:t>3．植被覆盖度；测量方法：对角线法，即分别估测两条对角钱上植被的覆盖度（重叠部分只算1 次），按算术平均计算样地的总覆盖度。覆盖度观测与生物量观测同时进行。数据存储：Excel。测量时间：2008-06-22。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2008-06-08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黑河综合遥感联合试验：临泽站加密观测区荒漠过渡带样方调查数据集（2008年5月-6月）DOI:10.3972/water973.0109.db, CSTR:18406.11.water973.0109.db, </w:t>
      </w:r>
      <w:r>
        <w:t>2015</w:t>
      </w:r>
      <w:r>
        <w:t>.[</w:t>
      </w:r>
      <w:r>
        <w:t xml:space="preserve">WATER: Dataset of the survey at the sampling plots in the transit zone between oasis and desert in the Linze station foci experimental area from May to Jun, 2008DOI:10.3972/water973.0109.db, CSTR:18406.11.water973.0109.db,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