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黑河下游土壤水分数据集（2012）</w:t>
      </w:r>
    </w:p>
    <w:p>
      <w:r>
        <w:rPr>
          <w:sz w:val="22"/>
        </w:rPr>
        <w:t>英文标题：Data set of soil moisture in the lower reaches of Heihe River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土壤粒度数据：样地（高山草甸、草地）不同大小粘粒、粉粒、砂粒数据。</w:t>
        <w:br/>
        <w:t>土壤水分：土壤含水量。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土壤颗粒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额济纳</w:t>
      </w:r>
      <w:r>
        <w:t xml:space="preserve">, </w:t>
      </w:r>
      <w:r>
        <w:rPr>
          <w:sz w:val="22"/>
        </w:rPr>
        <w:t>黑河下游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3.文件大小：100.0MB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2012-05-20 12:01:00+00:00</w:t>
      </w:r>
      <w:r>
        <w:rPr>
          <w:sz w:val="22"/>
        </w:rPr>
        <w:t>--</w:t>
      </w:r>
      <w:r>
        <w:rPr>
          <w:sz w:val="22"/>
        </w:rPr>
        <w:t>2012-10-12 12:01:00+00:00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黑河下游土壤水分数据集（2012）DOI:10.11888/Hydro.tpdc.270885, CSTR:18406.11.Hydro.tpdc.270885, </w:t>
      </w:r>
      <w:r>
        <w:t>2016</w:t>
      </w:r>
      <w:r>
        <w:t>.[</w:t>
      </w:r>
      <w:r>
        <w:t xml:space="preserve">Data set of soil moisture in the lower reaches of Heihe River (2012)DOI:10.11888/Hydro.tpdc.270885, CSTR:18406.11.Hydro.tpdc.270885,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黑河上游土壤水文异质性观测试验及其对山区水文过程的影响(91125010)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