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黑河生态水文遥感试验：水文气象观测网数据集（神沙窝沙漠站自动气象站-2014）</w:t>
      </w:r>
    </w:p>
    <w:p>
      <w:r>
        <w:rPr>
          <w:sz w:val="22"/>
        </w:rPr>
        <w:t>英文标题：HiWATER: Dataset of hydrometeorological observation network (automatic weather station of Shenshawo sandy desert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该数据集包含了2014年1月1日至2014年12月31日黑河水文气象观测网中游神沙窝沙漠站气象要素观测数据。站点位于甘肃省张掖市神沙窝，下垫面是沙漠。观测点的经纬度是100.4933E, 38.7892N，海拔1594m。空气温度、相对湿度传感器架设在5m、10m处，朝向正北；气压计安装在2m处；翻斗式雨量计安装在10m处；风速传感器架设在5m、10m，风向传感器架设在10m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，其中40cm在2014.5.6埋设了1个重复的土壤水分传感器（Ms_40cm_2）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_1、Ms_40cm_2、Ms_60cm、Ms_100cm）(单位：体积含水量，百分比)和土壤温度（Ts_0cm、Ts_2cm、Ts_4cm、Ts_10cm、Ts_20cm、Ts_40cm、Ts_60cm、Ts_100cm）(单位：摄氏度)。</w:t>
        <w:br/>
        <w:t>观测数据的处理与质量控制：（1）确保每天144个数据（每10min），若出现数据的缺失，则由-6999标示；由于观测要素调整，在2014.5.5-5.6之间部分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2014-6-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3.文件大小：17.89MB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西：100.4933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东：100.4933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南：38.7892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2014-01-08 08:00:00+00:00</w:t>
      </w:r>
      <w:r>
        <w:rPr>
          <w:sz w:val="22"/>
        </w:rPr>
        <w:t>--</w:t>
      </w:r>
      <w:r>
        <w:rPr>
          <w:sz w:val="22"/>
        </w:rPr>
        <w:t>2015-01-07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黑河生态水文遥感试验：水文气象观测网数据集（神沙窝沙漠站自动气象站-2014）DOI:10.3972/hiwater.256.2015.db, CSTR:18406.11.hiwater.256.2015.db, </w:t>
      </w:r>
      <w:r>
        <w:t>2016</w:t>
      </w:r>
      <w:r>
        <w:t>.[</w:t>
      </w:r>
      <w:r>
        <w:t xml:space="preserve">TAN  Junlei, LI Xin, XU Ziwei, CHE   Tao, REN Zhiguo. HiWATER: Dataset of hydrometeorological observation network (automatic weather station of Shenshawo sandy desert station, 2014)DOI:10.3972/hiwater.256.2015.db, CSTR:18406.11.hiwater.256.2015.db,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