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黑河综合遥感联合试验：大野口马莲滩草地站自动气象站数据集（2007年11-12月）</w:t>
      </w:r>
    </w:p>
    <w:p>
      <w:r>
        <w:rPr>
          <w:sz w:val="22"/>
        </w:rPr>
        <w:t>英文标题：WATER: Dataset of automatic meteorological observations at the Dayekou Maliantan grassland station in the Dayekou watershed from Nov to Dec, 2007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该数据集包含了所有大野口马莲滩草地站自动气象站 2007年11月2日至2009年12月31日的观测数据。站点位于甘肃省张掖市南部的大野口马莲滩。观测点的经纬度为100°18′E，38°33′N，海拔高度为2817m。试验场位于黑河上游大野口子流域，试验场周围地势相对平坦开阔，地势自东南向西北略有倾斜下降。马莲滩的地表为高山草地，主要生长植物是马莲，植被高度0.2-0.5m。</w:t>
        <w:br/>
        <w:t>该站点是典型的草地下垫面，观测项目有：大气风温湿梯度观测（2m和10m）、气压、降水、辐射四分量、多层土壤温度（5cm、10cm、20cm、40cm、80cm和120cm）、土壤水分（5cm、10cm、20cm、40cm、80cm和120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>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大野口马莲滩草地站</w:t>
        <w:br/>
      </w:r>
      <w:r>
        <w:rPr>
          <w:sz w:val="22"/>
        </w:rPr>
        <w:t>时间关键词：</w:t>
      </w:r>
      <w:r>
        <w:rPr>
          <w:sz w:val="22"/>
        </w:rPr>
        <w:t>2007-11-02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3.文件大小：62.2MB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2007-11-15 16:00:00+00:00</w:t>
      </w:r>
      <w:r>
        <w:rPr>
          <w:sz w:val="22"/>
        </w:rPr>
        <w:t>--</w:t>
      </w:r>
      <w:r>
        <w:rPr>
          <w:sz w:val="22"/>
        </w:rPr>
        <w:t>2010-01-13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黑河综合遥感联合试验：大野口马莲滩草地站自动气象站数据集（2007年11-12月）DOI:10.3972/water973.0289.db, CSTR:18406.11.water973.0289.db, </w:t>
      </w:r>
      <w:r>
        <w:t>2015</w:t>
      </w:r>
      <w:r>
        <w:t>.[</w:t>
      </w:r>
      <w:r>
        <w:t xml:space="preserve">Zhang Zhihui. WATER: Dataset of automatic meteorological observations at the Dayekou Maliantan grassland station in the Dayekou watershed from Nov to Dec, 2007DOI:10.3972/water973.0289.db, CSTR:18406.11.water973.0289.db,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