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黑河综合遥感联合试验：大野口流域飞行区机载LiDAR数据集（2008年6月23日）</w:t>
      </w:r>
    </w:p>
    <w:p>
      <w:r>
        <w:rPr>
          <w:sz w:val="22"/>
        </w:rPr>
        <w:t>英文标题：WATER: Dataset of airborne LiDAR mission in the Dayekou watershed flight zone on Jun. 23,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本数据集为机载激光雷达（LiDAR）传感器于2008年06月23日获取，地点在大野口森林飞行区。</w:t>
        <w:br/>
        <w:t>飞行传感器为激光雷达和真彩色CCD相机。原始数据经过处理，发布的产品为激光点云，包含单次回波（“*.LAS”数据文件）和全波形（“*.lgc”数据文件和“*.lgc”数据文件）、CCD图像、DSM和正射影像。因为数据集中包含高分辨率影像，用户需提交申请并通过审批后才能获得。数据处理时间为2008年8月。原始数据包括18条航线，航线设计信息如下：</w:t>
        <w:br/>
        <w:br/>
        <w:t>{|</w:t>
        <w:br/>
        <w:t>! 航线</w:t>
        <w:br/>
        <w:t>! 起点纬度</w:t>
        <w:br/>
        <w:t>! 起点经度</w:t>
        <w:br/>
        <w:t>! 终点纬度</w:t>
        <w:br/>
        <w:t>! 终点经度</w:t>
        <w:br/>
        <w:t>! 绝对航高（米）</w:t>
        <w:br/>
        <w:t>! 航线长度（公里）</w:t>
        <w:br/>
        <w:t>! 像片（张）</w:t>
        <w:br/>
        <w:t>|-</w:t>
        <w:br/>
        <w:t>| 8 || 38°32′52.25″ || 100°12′35.26″ || 38°30′25.65″ || 100°18′31.76″ || 3650 || 9.7 || 34</w:t>
        <w:br/>
        <w:t>|-</w:t>
        <w:br/>
        <w:t>| 9 || 38°32′57.99″ || 100°12′39.09″ || 38°30′31.59″ || 100°18′35.14″ || 3650 || 9.7 || 34</w:t>
        <w:br/>
        <w:t>|-</w:t>
        <w:br/>
        <w:t>| 10 || 38°33′03.74″ || 100°12′42.91″ || 38°30′40.25″ || 100°18′31.88″ || 3650 || 9.5</w:t>
        <w:tab/>
        <w:t xml:space="preserve">           || 34</w:t>
        <w:br/>
        <w:t>|-</w:t>
        <w:br/>
        <w:t>| 11 || 38°33′12.80″ || 100°12′38.68″ || 38°30′46.10″ || 100°18′35.47″ || 3650 || 9.8</w:t>
        <w:tab/>
        <w:t xml:space="preserve">           || 35</w:t>
        <w:br/>
        <w:t>|-</w:t>
        <w:br/>
        <w:t>| 12 || 38°33′18.55″ || 100°12′42.51″ || 38°30′54.86″ || 100°18′31.99″ || 3650 || 9.6</w:t>
        <w:tab/>
        <w:t xml:space="preserve">           || 35</w:t>
        <w:br/>
        <w:t>|-</w:t>
        <w:br/>
        <w:t>| 13 || 38°33′24.30″ || 100°12′46.34″ || 38°31′00.95″ || 100°18′34.98″ || 3650 || 9.5</w:t>
        <w:tab/>
        <w:t xml:space="preserve">           || 36</w:t>
        <w:br/>
        <w:t>|-</w:t>
        <w:br/>
        <w:t>| 14 || 38°33′30.05″ || 100°12′50.16″ || 38°31′09.54″ || 100°18′31.92″ || 3650 || 9.3</w:t>
        <w:tab/>
        <w:t xml:space="preserve">           || 35</w:t>
        <w:br/>
        <w:t>|-</w:t>
        <w:br/>
        <w:t>| 15 || 38°33′35.80″ || 100°12′53.99″ || 38°31′15.47″ || 100°18′35.29″ || 3750 || 9.3</w:t>
        <w:tab/>
        <w:t xml:space="preserve">           || 35</w:t>
        <w:br/>
        <w:t>|-</w:t>
        <w:br/>
        <w:t>| 16 || 38°33′41.55″ || 100°12′57.82″ || 38°31′21.66″ || 100°18′38.05″ || 3750 || 9.3</w:t>
        <w:tab/>
        <w:t xml:space="preserve">           || 35</w:t>
        <w:br/>
        <w:t>|-</w:t>
        <w:br/>
        <w:t>| 17 || 38°33′47.30″ || 100°13′01.65″ || 38°31′27.25″ || 100°18′42.27″ || 3750 || 9.3</w:t>
        <w:tab/>
        <w:t xml:space="preserve">           || 35</w:t>
        <w:br/>
        <w:t>|-</w:t>
        <w:br/>
        <w:t>| 19 || 38°34′02.11″ || 100°13′01.25″ || 38°31′45.61″ || 100°18′33.27″ || 3750 || 9.1</w:t>
        <w:tab/>
        <w:t xml:space="preserve">           || 45</w:t>
        <w:br/>
        <w:t>|-</w:t>
        <w:br/>
        <w:t>| 20 || 38°34′07.86″ || 100°13′05.07″ || 38°31′51.54″ || 100°18′36.64″ || 3750 ||  9.1</w:t>
        <w:tab/>
        <w:t xml:space="preserve">           || 45</w:t>
        <w:br/>
        <w:t>|-</w:t>
        <w:br/>
        <w:t>| 21 || 38°34′13.61″ || 100°13′08.90″ || 38°32′00.12″ || 100°18′33.60″ || 3750 || 8.9</w:t>
        <w:tab/>
        <w:t xml:space="preserve">           || 45</w:t>
        <w:br/>
        <w:t>|-</w:t>
        <w:br/>
        <w:t>| 22 || 38°34′19.36″ || 100°13′12.73″ || 38°32′05.45″ || 100°18′38.44″ || 3750 || 8.9</w:t>
        <w:tab/>
        <w:t xml:space="preserve">           || 45</w:t>
        <w:br/>
        <w:t>|-</w:t>
        <w:br/>
        <w:t>| 23 || 38°34′25.10″ || 100°13′16.56″ || 38°32′14.72″ || 100°18′33.72″ || 3750 || 8.7</w:t>
        <w:tab/>
        <w:t xml:space="preserve">           || 45</w:t>
        <w:br/>
        <w:t>|-</w:t>
        <w:br/>
        <w:t>| 24 || 38°34′30.85″ || 100°13′20.39″ || 38°32′20.48″ || 100°18′37.52″ || 3750 || 8.7</w:t>
        <w:tab/>
        <w:t xml:space="preserve">           || 45</w:t>
        <w:br/>
        <w:t>|-</w:t>
        <w:br/>
        <w:t>| 25 || 38°34′36.60″ || 100°13′24.22″ || 38°32′26.24″ || 100°18′41.32″ || 3750 || 8.7</w:t>
        <w:tab/>
        <w:t xml:space="preserve">           || 45</w:t>
        <w:br/>
        <w:t>|-</w:t>
        <w:br/>
        <w:t>| 26 || 38°34′45.66″ || 100°13′19.98″ || 38°32′31.98″ || 100°18′45.15″ || 3750 || 8.9</w:t>
        <w:tab/>
        <w:t xml:space="preserve">           || 45</w:t>
        <w:br/>
        <w:t>|}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  <w:br/>
      </w:r>
      <w:r>
        <w:rPr>
          <w:sz w:val="22"/>
        </w:rPr>
        <w:t>时间关键词：</w:t>
      </w:r>
      <w:r>
        <w:rPr>
          <w:sz w:val="22"/>
        </w:rPr>
        <w:t>2008-06-23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3.文件大小：14999.8MB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2008-07-07 10:37:00+00:00</w:t>
      </w:r>
      <w:r>
        <w:rPr>
          <w:sz w:val="22"/>
        </w:rPr>
        <w:t>--</w:t>
      </w:r>
      <w:r>
        <w:rPr>
          <w:sz w:val="22"/>
        </w:rPr>
        <w:t>2008-07-07 15:45:00+00:00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何祺胜, 马明国. 黑河综合遥感联合试验：大野口流域飞行区机载LiDAR数据集（2008年6月23日）DOI:10.3972/water973.0222.db, CSTR:18406.11.water973.0222.db, </w:t>
      </w:r>
      <w:r>
        <w:t>2012</w:t>
      </w:r>
      <w:r>
        <w:t>.[</w:t>
      </w:r>
      <w:r>
        <w:t xml:space="preserve">MA Mingguo. WATER: Dataset of airborne LiDAR mission in the Dayekou watershed flight zone on Jun. 23, 2008DOI:10.3972/water973.0222.db, CSTR:18406.11.water973.0222.db,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何祺胜, 陈尔学, 曹春香, 刘清旺, 庞勇. 基于LIDAR数据的森林参数反演方法研究. 地球科学进展, 2009, 24(7): 748-755.</w:t>
        <w:br/>
        <w:br/>
      </w: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刘清旺. 机载激光雷达森林参数估测方法研究. 北京: 中国林业科学研究院, 2009.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何祺胜</w:t>
        <w:br/>
      </w:r>
      <w:r>
        <w:rPr>
          <w:sz w:val="22"/>
        </w:rPr>
        <w:t xml:space="preserve">单位: </w:t>
      </w:r>
      <w:r>
        <w:rPr>
          <w:sz w:val="22"/>
        </w:rPr>
        <w:t>中国林业科学研究院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