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黑河生态水文遥感试验：水文气象观测网数据集（混合林站自动气象站-2016）</w:t>
      </w:r>
    </w:p>
    <w:p>
      <w:r>
        <w:rPr>
          <w:sz w:val="22"/>
        </w:rPr>
        <w:t>英文标题：HiWATER: Dataset of hydrometeorological observation network (an automatic weather station of Sidaoqiao mixed forest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（4月22日增加160cm,200cm和240cm深度观测），在距离气象塔2m的正南方；土壤水分探头埋设在地下2cm、4cm、10cm、20cm、40cm、60cm、100cm处（4月22日增加160cm,200cm和240cm深度观测）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风向由于传感器的问题，在2016.4.4-4.21之间数据部分缺失；土壤热通量G1在2.21-3.15，G2在1.24-3.15、4.4-4.22和12.1-12.21之间由于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2016-01-12 00:00:00+00:00</w:t>
      </w:r>
      <w:r>
        <w:rPr>
          <w:sz w:val="22"/>
        </w:rPr>
        <w:t>--</w:t>
      </w:r>
      <w:r>
        <w:rPr>
          <w:sz w:val="22"/>
        </w:rPr>
        <w:t>2017-01-11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黑河生态水文遥感试验：水文气象观测网数据集（混合林站自动气象站-2016）DOI:10.3972/hiwater.461.2017.db, CSTR:18406.11.hiwater.461.2017.db,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mixed forest station, 2016)DOI:10.3972/hiwater.461.2017.db, CSTR:18406.11.hiwater.461.2017.db,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