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黑河生态水文遥感试验：水文气象观测网数据集（大沙龙站涡动相关仪-2014）</w:t>
      </w:r>
    </w:p>
    <w:p>
      <w:r>
        <w:rPr>
          <w:sz w:val="22"/>
        </w:rPr>
        <w:t>英文标题：HiWATER: Dataset of hydrometeorological observation network (eddy covariance system of Dashalong station, 2014)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该数据集包含了2014年1月1日至2014年12月31日的黑河水文气象观测网上游大沙龙站涡动相关仪观测数据。站点位于青海省祁连县，下垫面是高山草地。观测点的经纬度是98.9406E, 38.8399N，海拔3739 m。涡动相关仪的架高4.5m，采样频率是10Hz，超声朝向是正北向，超声风速温度仪（CSAT3）与CO2/H2O分析仪（Li7500）之间的距离是15cm。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因仪器漂移等原因引起的可疑数据用红色字体标识。10月20日后由于存储卡存储数据问题，导致10Hz数据缺失，由采集器输出的30min通量数据替代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稳定度Z/L（无量纲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大沙龙站</w:t>
        <w:br/>
      </w:r>
      <w:r>
        <w:rPr>
          <w:sz w:val="22"/>
        </w:rPr>
        <w:t>时间关键词：</w:t>
      </w:r>
      <w:r>
        <w:rPr>
          <w:sz w:val="22"/>
        </w:rPr>
        <w:t>2014</w:t>
      </w:r>
      <w:r>
        <w:t xml:space="preserve">, </w:t>
      </w:r>
      <w:r>
        <w:rPr>
          <w:sz w:val="22"/>
        </w:rPr>
        <w:t>2014-01-01至2014-12-31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3.文件大小：0.95MB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西：98.9406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东：98.9406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南：38.8399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2014-01-12 00:00:00+00:00</w:t>
      </w:r>
      <w:r>
        <w:rPr>
          <w:sz w:val="22"/>
        </w:rPr>
        <w:t>--</w:t>
      </w:r>
      <w:r>
        <w:rPr>
          <w:sz w:val="22"/>
        </w:rPr>
        <w:t>2015-01-11 00:00:00+00:00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黑河生态水文遥感试验：水文气象观测网数据集（大沙龙站涡动相关仪-2014）DOI:10.3972/hiwater.238.2015.db, CSTR:18406.11.hiwater.238.2015.db, </w:t>
      </w:r>
      <w:r>
        <w:t>2016</w:t>
      </w:r>
      <w:r>
        <w:t>.[</w:t>
      </w:r>
      <w:r>
        <w:t xml:space="preserve">TAN  Junlei, LI Xin, LIU Shaomin, XU Ziwei, CHE   Tao, ZHANG Yang. HiWATER: Dataset of hydrometeorological observation network (eddy covariance system of Dashalong station, 2014)DOI:10.3972/hiwater.238.2015.db, CSTR:18406.11.hiwater.238.2015.db, </w:t>
      </w:r>
      <w:r>
        <w:t>2016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黑河流域生态-水文过程综合遥感观测试验：水文气象要素与多尺度蒸散发观测(91125002)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