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黑河生态水文遥感试验：水文气象观测网数据集（景阳岭站自动气象站-2015）</w:t>
      </w:r>
    </w:p>
    <w:p>
      <w:r>
        <w:rPr>
          <w:sz w:val="22"/>
        </w:rPr>
        <w:t>英文标题：HiWATER: Dataset of hydrometeorological observation network (automatic weather station of Jingyangling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该数据集包含了2015年1月1日至2015年12月31日黑河水文气象观测网上游景阳岭站气象要素观测数据。站点位于青海省祁连县景阳岭垭口，下垫面是高寒草甸。观测点的经纬度是101.1160E, 37.8384N，海拔3750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百分比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2015-9-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景阳岭站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3.文件大小：11.1MB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西：101.116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东：101.116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2015-01-18 00:00:00+00:00</w:t>
      </w:r>
      <w:r>
        <w:rPr>
          <w:sz w:val="22"/>
        </w:rPr>
        <w:t>--</w:t>
      </w:r>
      <w:r>
        <w:rPr>
          <w:sz w:val="22"/>
        </w:rPr>
        <w:t>2016-01-17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黑河生态水文遥感试验：水文气象观测网数据集（景阳岭站自动气象站-2015）DOI:10.3972/hiwater.314.2016.db, CSTR:18406.11.hiwater.314.2016.db,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(automatic weather station of Jingyangling station, 2015)DOI:10.3972/hiwater.314.2016.db, CSTR:18406.11.hiwater.314.2016.db,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