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黑河流域逐月1km FAPAR 产品（2012）</w:t>
      </w:r>
    </w:p>
    <w:p>
      <w:r>
        <w:rPr>
          <w:sz w:val="22"/>
        </w:rPr>
        <w:t>英文标题：Monthly FAPAR production at 1 KM in Heihe Rivers Basin (2012)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算法首先采用冠层BRDF模型，将冠层反射率表示为LAI/FAPAR、波长、土壤和叶片反射率、聚集指数、入射和观测角度等一系列参数的函数。针对几个关键参数建立了参数表作为反演的输入。然后输入经过预处理的地表反射率数据和土地覆盖数据，用查找表（LUT）法反演得到FAPAR产品。详细算法参见参考文献。</w:t>
        <w:br/>
        <w:t>图像格式：tif</w:t>
        <w:br/>
        <w:t>图像大小：每景1M左右</w:t>
        <w:br/>
        <w:t>时间范围：2012年</w:t>
        <w:br/>
        <w:t>时间分辨率：逐月</w:t>
        <w:br/>
        <w:t>空间分辨率：1km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光合有效辐射</w:t>
      </w:r>
      <w:r>
        <w:t>,</w:t>
      </w:r>
      <w:r>
        <w:rPr>
          <w:sz w:val="22"/>
        </w:rPr>
        <w:t>陆地表层遥感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全流域</w:t>
        <w:br/>
      </w:r>
      <w:r>
        <w:rPr>
          <w:sz w:val="22"/>
        </w:rPr>
        <w:t>时间关键词：</w:t>
      </w:r>
      <w:r>
        <w:rPr>
          <w:sz w:val="22"/>
        </w:rPr>
        <w:t>2012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1.比例尺：800000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3.文件大小：22.0MB</w:t>
      </w:r>
    </w:p>
    <w:p>
      <w:pPr>
        <w:ind w:left="432"/>
      </w:pPr>
      <w:r>
        <w:rPr>
          <w:sz w:val="22"/>
        </w:rPr>
        <w:t>4.数据格式：tif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北：42.6893038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西：97.3520258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东：102.1548642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南：37.7401842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2012-01-08 23:00:00+00:00</w:t>
      </w:r>
      <w:r>
        <w:rPr>
          <w:sz w:val="22"/>
        </w:rPr>
        <w:t>--</w:t>
      </w:r>
      <w:r>
        <w:rPr>
          <w:sz w:val="22"/>
        </w:rPr>
        <w:t>2013-01-07 23:00:00+00:00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范闻捷. 黑河流域逐月1km FAPAR 产品（2012）DOI:10.3972/heihe.088.2014.db, CSTR:18406.11.heihe.088.2014.db, </w:t>
      </w:r>
      <w:r>
        <w:t>2015</w:t>
      </w:r>
      <w:r>
        <w:t>.[</w:t>
      </w:r>
      <w:r>
        <w:t xml:space="preserve">FAN Wenjie. Monthly FAPAR production at 1 KM in Heihe Rivers Basin (2012)DOI:10.3972/heihe.088.2014.db, CSTR:18406.11.heihe.088.2014.db, </w:t>
      </w:r>
      <w:r>
        <w:t>2015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Y. , Fan, W. , Xu, X. , &amp; Chen, G. . (2013). A new FAPAR retrieval model for continuous vegetation. doi:10.1109/IGARSS.2013.6723470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黑河全流域遥感关键生态参数产品反演算法 (91025006)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范闻捷</w:t>
        <w:br/>
      </w:r>
      <w:r>
        <w:rPr>
          <w:sz w:val="22"/>
        </w:rPr>
        <w:t xml:space="preserve">单位: </w:t>
      </w:r>
      <w:r>
        <w:rPr>
          <w:sz w:val="22"/>
        </w:rPr>
        <w:t>北京大学</w:t>
        <w:br/>
      </w:r>
      <w:r>
        <w:rPr>
          <w:sz w:val="22"/>
        </w:rPr>
        <w:t xml:space="preserve">电子邮件: </w:t>
      </w:r>
      <w:r>
        <w:rPr>
          <w:sz w:val="22"/>
        </w:rPr>
        <w:t>fanwj@pku.edu.cn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