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黑河生态水文遥感试验：水文气象观测网数据集（张掖湿地站自动气象站-2015）</w:t>
      </w:r>
    </w:p>
    <w:p>
      <w:r>
        <w:rPr>
          <w:sz w:val="22"/>
        </w:rPr>
        <w:t>英文标题：HiWATER: Dataset of hydrometeorological observation network (automatic weather station of Zhangye wetland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黑河生态水文遥感试验：水文气象观测网数据集（张掖湿地站自动气象站-2015）DOI:10.3972/hiwater.327.2016.db, CSTR:18406.11.hiwater.327.2016.db,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Zhangye wetland station, 2015)DOI:10.3972/hiwater.327.2016.db, CSTR:18406.11.hiwater.327.2016.db,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