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葫芦沟小流域融雪水、河水和土壤水的稳定氢氧同位素值（2013年7月1日~2014年4月24日）</w:t>
      </w:r>
    </w:p>
    <w:p>
      <w:r>
        <w:rPr>
          <w:sz w:val="22"/>
        </w:rPr>
        <w:t>英文标题：Deuterium and Oxygen-18 of snowmelt water ,river water and soil water in Hulugou Small watershed (June 2013 – April 2014 )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一、数据描述</w:t>
        <w:br/>
        <w:t>数据内容包含2013年7月~2014年4月流域内融雪水、河水、土壤水的稳定氢氧同位素数据。</w:t>
        <w:br/>
        <w:t>二、采样地点</w:t>
        <w:br/>
        <w:t>融雪水采样点位于三号区中部，经纬度为99°53′28.004″E，38°13′25.781″N，采集次数为3次；</w:t>
        <w:br/>
        <w:t>河水采样点位于葫芦沟流域出口，经纬度99°52′47.7″E,38°16′11″N，采样频率为每周一次；</w:t>
        <w:br/>
        <w:t>土壤水采样点位于在红泥沟集水区中下部，采样深度为地下90cm和180cm，经纬度99°52′25.98″E,38°15′36.11″N 。</w:t>
        <w:br/>
        <w:t>三、测试方法</w:t>
        <w:br/>
        <w:t>采集样品采用L2130-i 超高精度液态水和水汽同位素分析仪进行测试的。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土壤水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融雪水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黑河上游</w:t>
      </w:r>
      <w:r>
        <w:t xml:space="preserve">, </w:t>
      </w:r>
      <w:r>
        <w:rPr>
          <w:sz w:val="22"/>
        </w:rPr>
        <w:t>葫芦沟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北：38.22383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西：99.87388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东：99.89111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南：38.26972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2013-07-13 15:00:00+00:00</w:t>
      </w:r>
      <w:r>
        <w:rPr>
          <w:sz w:val="22"/>
        </w:rPr>
        <w:t>--</w:t>
      </w:r>
      <w:r>
        <w:rPr>
          <w:sz w:val="22"/>
        </w:rPr>
        <w:t>2014-05-06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孙自永. 葫芦沟小流域融雪水、河水和土壤水的稳定氢氧同位素值（2013年7月1日~2014年4月24日）DOI:10.3972/heihe.003.2015.db, CSTR:18406.11.heihe.003.2015.db, </w:t>
      </w:r>
      <w:r>
        <w:t>2015</w:t>
      </w:r>
      <w:r>
        <w:t>.[</w:t>
      </w:r>
      <w:r>
        <w:t xml:space="preserve">SUN Ziyong. Deuterium and Oxygen-18 of snowmelt water ,river water and soil water in Hulugou Small watershed (June 2013 – April 2014 )DOI:10.3972/heihe.003.2015.db, CSTR:18406.11.heihe.003.2015.db,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黑河上游山区融雪径流过程的同位素和水文化学示踪研究(91125009)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孙自永</w:t>
        <w:br/>
      </w:r>
      <w:r>
        <w:rPr>
          <w:sz w:val="22"/>
        </w:rPr>
        <w:t xml:space="preserve">单位: </w:t>
      </w:r>
      <w:r>
        <w:rPr>
          <w:sz w:val="22"/>
        </w:rPr>
        <w:t>中国地质大学（武汉）</w:t>
        <w:br/>
      </w:r>
      <w:r>
        <w:rPr>
          <w:sz w:val="22"/>
        </w:rPr>
        <w:t xml:space="preserve">电子邮件: </w:t>
      </w:r>
      <w:r>
        <w:rPr>
          <w:sz w:val="22"/>
        </w:rPr>
        <w:t>ziyong.sun@gmail.com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