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祁连山综合观测网：黑河流域地表过程综合观测网（垭口站涡动相关仪-2018）</w:t>
      </w:r>
    </w:p>
    <w:p>
      <w:r>
        <w:rPr>
          <w:sz w:val="22"/>
        </w:rPr>
        <w:t>英文标题：Qilian Mountains integrated observatory network: Dataset of the Heihe River Basin integrated observatory network (eddy covariance system of Yakou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该数据集包含了2018年1月1日至2018年12月31日的黑河流域地表过程综合观测网上游垭口站涡动相关仪观测数据。站点位于青海省祁连县，下垫面是高寒草甸。观测点的经纬度是100.2421,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该站缺电现象比较严重，导致数据出现较多的缺失，在5月24-6月21日间由于供电不足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</w:r>
      <w:r>
        <w:t xml:space="preserve">, 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3.文件大小：2.33MB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祁连山综合观测网：黑河流域地表过程综合观测网（垭口站涡动相关仪-2018）DOI:10.11888/Meteoro.tpdc.270781, CSTR:18406.11.Meteoro.tpdc.270781, </w:t>
      </w:r>
      <w:r>
        <w:t>2019</w:t>
      </w:r>
      <w:r>
        <w:t>.[</w:t>
      </w:r>
      <w:r>
        <w:t xml:space="preserve">TAN  Junlei, LI Xin, LIU Shaomin, XU Ziwei, CHE   Tao, ZHANG Yang. Qilian Mountains integrated observatory network: Dataset of the Heihe River Basin integrated observatory network (eddy covariance system of Yakou station, 2018)DOI:10.11888/Meteoro.tpdc.270781, CSTR:18406.11.Meteoro.tpdc.270781,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