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黑河生态水文遥感试验：水文气象观测网数据集（阿柔超级站气象要素梯度观测系统-2016）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G1在2016.12.8-12.16之间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2016-01-11 08:00:00+00:00</w:t>
      </w:r>
      <w:r>
        <w:rPr>
          <w:sz w:val="22"/>
        </w:rPr>
        <w:t>--</w:t>
      </w:r>
      <w:r>
        <w:rPr>
          <w:sz w:val="22"/>
        </w:rPr>
        <w:t>2017-01-10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黑河生态水文遥感试验：水文气象观测网数据集（阿柔超级站气象要素梯度观测系统-2016）DOI:10.3972/hiwater.454.2017.db, CSTR:18406.11.hiwater.454.2017.db,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2016)DOI:10.3972/hiwater.454.2017.db, CSTR:18406.11.hiwater.454.2017.db,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