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黑河生态水文遥感试验：水文气象观测网数据集（胡杨林站自动气象站-2015）</w:t>
      </w:r>
    </w:p>
    <w:p>
      <w:r>
        <w:rPr>
          <w:sz w:val="22"/>
        </w:rPr>
        <w:t>英文标题：HiWATER: Dataset of Hydro-meteorological observation network (an automatic weather station of Sidaoqiao populus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水分传感器埋设在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仪器调整，在2015.4.22-4.27之间数据缺失；土壤热通量3由于传感器的问题，在6.19-9.05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2015-07-11 00:00:00+00:00</w:t>
      </w:r>
      <w:r>
        <w:rPr>
          <w:sz w:val="22"/>
        </w:rPr>
        <w:t>--</w:t>
      </w:r>
      <w:r>
        <w:rPr>
          <w:sz w:val="22"/>
        </w:rPr>
        <w:t>2016-07-09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黑河生态水文遥感试验：水文气象观测网数据集（胡杨林站自动气象站-2015）DOI:10.3972/hiwater.316.2016.db, CSTR:18406.11.hiwater.316.2016.db, </w:t>
      </w:r>
      <w:r>
        <w:t>2017</w:t>
      </w:r>
      <w:r>
        <w:t>.[</w:t>
      </w:r>
      <w:r>
        <w:t xml:space="preserve">TAN  Junlei, LI Xin, LIU Shaomin, XU Ziwei, CHE   Tao, REN Zhiguo. HiWATER: Dataset of Hydro-meteorological observation network (an automatic weather station of Sidaoqiao populus forest station, 2015)DOI:10.3972/hiwater.316.2016.db, CSTR:18406.11.hiwater.316.2016.db,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