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黑河生态水文遥感试验：水文气象观测网数据集（神沙窝沙漠站涡动相关仪-2015）</w:t>
      </w:r>
    </w:p>
    <w:p>
      <w:r>
        <w:rPr>
          <w:sz w:val="22"/>
        </w:rPr>
        <w:t>英文标题：HiWATER: Dataset of hydrometeorological observation network (eddy covariance system of Shenshawo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该数据集包含了2015年1月1日至2015年4月12日的黑河水文气象观测网中游神沙窝沙漠站的涡动相关仪观测数据。站点位于甘肃省张掖市，下垫面是沙漠。观测点的经纬度是100.49330E,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16:00:00+00:00</w:t>
      </w:r>
      <w:r>
        <w:rPr>
          <w:sz w:val="22"/>
        </w:rPr>
        <w:t>--</w:t>
      </w:r>
      <w:r>
        <w:rPr>
          <w:sz w:val="22"/>
        </w:rPr>
        <w:t>2016-01-11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黑河生态水文遥感试验：水文气象观测网数据集（神沙窝沙漠站涡动相关仪-2015）DOI:10.3972/hiwater.332.2016.db, CSTR:18406.11.hiwater.332.2016.db,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Shenshawo desert Station, 2015)DOI:10.3972/hiwater.332.2016.db, CSTR:18406.11.hiwater.332.2016.db,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