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黑河生态水文遥感试验：非均匀下垫面地表蒸散发的多尺度观测试验-通量观测矩阵数据集（6号点涡动相关仪）</w:t>
      </w:r>
    </w:p>
    <w:p>
      <w:r>
        <w:rPr>
          <w:sz w:val="22"/>
        </w:rPr>
        <w:t>英文标题：HiWATER：Dataset of flux observation matrix (No.6 eddy covariance system) of the MUlti-Scale Observation EXperiment on Evapotranspiration over heterogeneous land surfaces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该数据集包含了2012年5月28日至9月21日的通量观测矩阵中6号点的涡动相关通量观测数据。站点位于甘肃省张掖市盈科灌区农田内，下垫面是玉米。观测点的经纬度是100.35970E, 38.87116N，海拔1562.97m。涡动相关仪架高4.6m，采样频率是10Hz，超声朝向是正北向，超声风速仪与CO2/H2O分析仪之间的距离是15cm。</w:t>
        <w:br/>
        <w:t>涡动相关仪的原始观测数据为10Hz，发布的数据是采用Edire软件后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2012-05-28至2012-09-21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北：38.87116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西：100.3597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东：100.3597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南：38.87116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2012-06-04 19:20:00+00:00</w:t>
      </w:r>
      <w:r>
        <w:rPr>
          <w:sz w:val="22"/>
        </w:rPr>
        <w:t>--</w:t>
      </w:r>
      <w:r>
        <w:rPr>
          <w:sz w:val="22"/>
        </w:rPr>
        <w:t>2012-09-28 19:20:00+00:00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徐自为. 黑河生态水文遥感试验：非均匀下垫面地表蒸散发的多尺度观测试验-通量观测矩阵数据集（6号点涡动相关仪）DOI:10.3972/hiwater.085.2013.db, CSTR:18406.11.hiwater.085.2013.db, </w:t>
      </w:r>
      <w:r>
        <w:t>2016</w:t>
      </w:r>
      <w:r>
        <w:t>.[</w:t>
      </w:r>
      <w:r>
        <w:t xml:space="preserve">LI Xin, XU Ziwei. HiWATER：Dataset of flux observation matrix (No.6 eddy covariance system) of the MUlti-Scale Observation EXperiment on Evapotranspiration over heterogeneous land surfaces (2012)DOI:10.3972/hiwater.085.2013.db, CSTR:18406.11.hiwater.085.2013.db,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