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黑河生态水文遥感试验：水文气象观测网数据集（混合林站自动气象站-2014）</w:t>
      </w:r>
    </w:p>
    <w:p>
      <w:r>
        <w:rPr>
          <w:sz w:val="22"/>
        </w:rPr>
        <w:t>英文标题：HiWATER: Dataset of hydrometeorological observation network (an automatic weather station of Sidaoqiao mixed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，在距离气象塔2m的正南方；土壤水分探头埋设在地下2cm、4cm、10cm、20cm、40cm、60cm、100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）(单位：摄氏度)、土壤水分（Ms_2cm、Ms_4cm、Ms_10cm、Ms_20cm、Ms_40cm、Ms_60cm、Ms_100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数据采集器的原因，在2014.5.9-6.8和2014.11.9-12.7之间数据部分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16:00:00+00:00</w:t>
      </w:r>
      <w:r>
        <w:rPr>
          <w:sz w:val="22"/>
        </w:rPr>
        <w:t>--</w:t>
      </w:r>
      <w:r>
        <w:rPr>
          <w:sz w:val="22"/>
        </w:rPr>
        <w:t>2015-01-12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黑河生态水文遥感试验：水文气象观测网数据集（混合林站自动气象站-2014）DOI:10.3972/hiwater.261.2015.db, CSTR:18406.11.hiwater.261.2015.db,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mixed forest station, 2014)DOI:10.3972/hiwater.261.2015.db, CSTR:18406.11.hiwater.261.2015.db,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