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黑河生态水文遥感试验：水文气象观测网数据集（大满超级站涡动相关仪-2017）</w:t>
      </w:r>
    </w:p>
    <w:p>
      <w:r>
        <w:rPr>
          <w:sz w:val="22"/>
        </w:rPr>
        <w:t>英文标题：HiWATER: Dataset of hydro-meteorological observation network (eddy covariance system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3日-4日涡动系统的Li7500A进行标定，8月29日-9月5日采集器的问题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2017-01-23 16:00:00+00:00</w:t>
      </w:r>
      <w:r>
        <w:rPr>
          <w:sz w:val="22"/>
        </w:rPr>
        <w:t>--</w:t>
      </w:r>
      <w:r>
        <w:rPr>
          <w:sz w:val="22"/>
        </w:rPr>
        <w:t>2018-01-22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黑河生态水文遥感试验：水文气象观测网数据集（大满超级站涡动相关仪-2017）DOI:10.3972/hiwater.6.2018.db, CSTR:18406.11.hiwater.6.2018.db, </w:t>
      </w:r>
      <w:r>
        <w:t>2018</w:t>
      </w:r>
      <w:r>
        <w:t>.[</w:t>
      </w:r>
      <w:r>
        <w:t xml:space="preserve">TAN  Junlei, LI Xin, LIU Shaomin, XU Ziwei, CHE   Tao, REN Zhiguo. HiWATER: Dataset of hydro-meteorological observation network (eddy covariance system of Daman superstation, 2017)DOI:10.3972/hiwater.6.2018.db, CSTR:18406.11.hiwater.6.2018.db,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