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黑河综合遥感联合试验：冰沟-阿柔飞行区L波段机载微波辐射计和红外热像仪数据集（2008年4月1日下午）</w:t>
      </w:r>
    </w:p>
    <w:p>
      <w:r>
        <w:rPr>
          <w:sz w:val="22"/>
        </w:rPr>
        <w:t>英文标题：WATER: Dataset of airborne L-band microwave radiometer and thermal imager mission in the Binggou-A'rou flight zone in the afternoon of Apr. 1, 2008</w:t>
      </w:r>
    </w:p>
    <w:p>
      <w:r>
        <w:rPr>
          <w:sz w:val="32"/>
        </w:rPr>
        <w:t>1、摘要</w:t>
      </w:r>
    </w:p>
    <w:p>
      <w:pPr>
        <w:ind w:firstLine="432"/>
      </w:pPr>
      <w:r>
        <w:rPr>
          <w:sz w:val="22"/>
        </w:rPr>
        <w:t xml:space="preserve">本数据集为L波段机载微波辐射计和红外热像仪传感器于2008年04月1日下午获取，地点在冰沟-阿柔飞行区。 </w:t>
        <w:br/>
        <w:t>其中L波段频率为1.4GHz，后视35度观测，获取双极化（H和V）信息。飞机12:48（北京时间，下同）从张掖机场起飞，16:35降落。13:20-13:58在冰沟摄区工作，观测了8-2、8-6、8-11和8-17四条航线，飞行高度5000m左右，飞行速度260km/hr左右。14:04-15:27完成预定的阿柔10条航线飞行任务，15:33-15:53加飞了6-2、6-3和6-4线，飞行高度4100m左右，飞行速度260km/hr左右。16:12飞过7-9水库定标线，航高100m，但水面结冰，完成观测。</w:t>
        <w:br/>
        <w:t>原始数据分为三部分，分别为微波辐射计数据、红外热像仪数据和GPS数据。其中微波辐射计L波段属非成像观测，由文本文件记录瞬时观测获得的数码值，GPS数据记录飞行时的经纬度以及飞机姿态参数等，热像仪波长范围7.5-13微米，视场角24×18º，320×240像元。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经过以上各步处理后，可以获得用户能够直接使用的产品。红外热像仪数据需要进行几何校正并镶嵌才能使用，但该日热像仪数据不完整且几何变形大，目前还难以使用。</w:t>
      </w:r>
    </w:p>
    <w:p>
      <w:r>
        <w:rPr>
          <w:sz w:val="32"/>
        </w:rPr>
        <w:t>2、关键词</w:t>
      </w:r>
    </w:p>
    <w:p>
      <w:pPr>
        <w:ind w:left="432"/>
      </w:pPr>
      <w:r>
        <w:rPr>
          <w:sz w:val="22"/>
        </w:rPr>
        <w:t>主题关键词：</w:t>
      </w:r>
      <w:r>
        <w:rPr>
          <w:sz w:val="22"/>
        </w:rPr>
        <w:t>重力</w:t>
      </w:r>
      <w:r>
        <w:t>,</w:t>
      </w:r>
      <w:r>
        <w:rPr>
          <w:sz w:val="22"/>
        </w:rPr>
        <w:t>差分GPS</w:t>
      </w:r>
      <w:r>
        <w:t>,</w:t>
      </w:r>
      <w:r>
        <w:rPr>
          <w:sz w:val="22"/>
        </w:rPr>
        <w:t>热像仪</w:t>
      </w:r>
      <w:r>
        <w:t>,</w:t>
      </w:r>
      <w:r>
        <w:rPr>
          <w:sz w:val="22"/>
        </w:rPr>
        <w:t>遥感技术</w:t>
      </w:r>
      <w:r>
        <w:t>,</w:t>
      </w:r>
      <w:r>
        <w:rPr>
          <w:sz w:val="22"/>
        </w:rPr>
        <w:t>微波辐射计</w:t>
        <w:br/>
      </w:r>
      <w:r>
        <w:rPr>
          <w:sz w:val="22"/>
        </w:rPr>
        <w:t>学科关键词：</w:t>
      </w:r>
      <w:r>
        <w:rPr>
          <w:sz w:val="22"/>
        </w:rPr>
        <w:t>遥感</w:t>
      </w:r>
      <w:r>
        <w:t>,</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2008-04-01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3.文件大小：8898.5MB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北：38.15</w:t>
            </w:r>
          </w:p>
        </w:tc>
        <w:tc>
          <w:tcPr>
            <w:tcW w:type="dxa" w:w="2880"/>
          </w:tcPr>
          <w:p>
            <w:r>
              <w:t>-</w:t>
            </w:r>
          </w:p>
        </w:tc>
      </w:tr>
      <w:tr>
        <w:tc>
          <w:tcPr>
            <w:tcW w:type="dxa" w:w="2880"/>
          </w:tcPr>
          <w:p>
            <w:r>
              <w:t>西：100.15</w:t>
            </w:r>
          </w:p>
        </w:tc>
        <w:tc>
          <w:tcPr>
            <w:tcW w:type="dxa" w:w="2880"/>
          </w:tcPr>
          <w:p>
            <w:r>
              <w:t>-</w:t>
            </w:r>
          </w:p>
        </w:tc>
        <w:tc>
          <w:tcPr>
            <w:tcW w:type="dxa" w:w="2880"/>
          </w:tcPr>
          <w:p>
            <w:r>
              <w:t>东：100.65</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2018-11-30 02:47:14.328522+00:00</w:t>
      </w:r>
      <w:r>
        <w:rPr>
          <w:sz w:val="22"/>
        </w:rPr>
        <w:t>--</w:t>
      </w:r>
      <w:r>
        <w:rPr>
          <w:sz w:val="22"/>
        </w:rPr>
        <w:t>2018-11-30 02:47:14.328526+00:00</w:t>
      </w:r>
    </w:p>
    <w:p>
      <w:r>
        <w:rPr>
          <w:sz w:val="32"/>
        </w:rPr>
        <w:t>6、引用方式</w:t>
      </w:r>
    </w:p>
    <w:p>
      <w:pPr>
        <w:ind w:left="432"/>
      </w:pPr>
      <w:r>
        <w:rPr>
          <w:sz w:val="22"/>
        </w:rPr>
        <w:t xml:space="preserve">数据的引用: </w:t>
      </w:r>
    </w:p>
    <w:p>
      <w:pPr>
        <w:ind w:left="432" w:firstLine="432"/>
      </w:pPr>
      <w:r>
        <w:t xml:space="preserve">车涛,  金吉南, 刘强. 黑河综合遥感联合试验：冰沟-阿柔飞行区L波段机载微波辐射计和红外热像仪数据集（2008年4月1日下午）DOI:10.3972/water973.0212.db, CSTR:18406.11.water973.0212.db, </w:t>
      </w:r>
      <w:r>
        <w:t>2013</w:t>
      </w:r>
      <w:r>
        <w:t>.[</w:t>
      </w:r>
      <w:r>
        <w:t xml:space="preserve">CHE   Tao, JIN Jinan, Liu  Qiang. WATER: Dataset of airborne L-band microwave radiometer and thermal imager mission in the Binggou-A'rou flight zone in the afternoon of Apr. 1, 2008DOI:10.3972/water973.0212.db, CSTR:18406.11.water973.0212.db, </w:t>
      </w:r>
      <w:r>
        <w:t>2013</w:t>
      </w:r>
      <w:r>
        <w:rPr>
          <w:sz w:val="22"/>
        </w:rPr>
        <w:t>]</w:t>
      </w:r>
    </w:p>
    <w:p>
      <w:pPr>
        <w:ind w:left="432"/>
      </w:pPr>
      <w:r>
        <w:rPr>
          <w:sz w:val="22"/>
        </w:rPr>
        <w:t xml:space="preserve">文章的引用: </w:t>
      </w:r>
    </w:p>
    <w:p>
      <w:pPr>
        <w:ind w:left="864"/>
      </w:pPr>
      <w:r>
        <w:t>吴月茹, 王维真, 晋锐, 王建, 车涛. TDR测定土壤含水量的标定研究. 冰川冻土, 2009, 31(2): 262-267.</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 xml:space="preserve"> 金吉南</w:t>
        <w:br/>
      </w:r>
      <w:r>
        <w:rPr>
          <w:sz w:val="22"/>
        </w:rPr>
        <w:t xml:space="preserve">单位: </w:t>
      </w:r>
      <w:r>
        <w:rPr>
          <w:sz w:val="22"/>
        </w:rPr>
        <w:t>中国科学院东北地理与农业生态研究所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