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黑河生态水文遥感试验：水文气象观测网数据集（大沙龙站自动气象站-2016）</w:t>
      </w:r>
    </w:p>
    <w:p>
      <w:r>
        <w:rPr>
          <w:sz w:val="22"/>
        </w:rPr>
        <w:t>英文标题：HiWATER: Dataset of hydro-meteorological observation network (automatic weather station of Dashalong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2016-01-18 16:00:00+00:00</w:t>
      </w:r>
      <w:r>
        <w:rPr>
          <w:sz w:val="22"/>
        </w:rPr>
        <w:t>--</w:t>
      </w:r>
      <w:r>
        <w:rPr>
          <w:sz w:val="22"/>
        </w:rPr>
        <w:t>2017-01-17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黑河生态水文遥感试验：水文气象观测网数据集（大沙龙站自动气象站-2016）DOI:10.3972/hiwater.456.2017.db, CSTR:18406.11.hiwater.456.2017.db, </w:t>
      </w:r>
      <w:r>
        <w:t>2017</w:t>
      </w:r>
      <w:r>
        <w:t>.[</w:t>
      </w:r>
      <w:r>
        <w:t xml:space="preserve">TAN  Junlei, LI Xin, XU Ziwei, CHE   Tao, ZHANG Yang. HiWATER: Dataset of hydro-meteorological observation network (automatic weather station of Dashalong station, 2016)DOI:10.3972/hiwater.456.2017.db, CSTR:18406.11.hiwater.456.2017.db,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